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001F" w14:textId="603D9B7D" w:rsidR="004C096E" w:rsidRPr="00356D4D" w:rsidRDefault="0097497F" w:rsidP="00356D4D">
      <w:pPr>
        <w:jc w:val="center"/>
        <w:rPr>
          <w:rFonts w:asciiTheme="majorHAnsi" w:hAnsiTheme="majorHAnsi"/>
          <w:b/>
          <w:color w:val="000000" w:themeColor="text1"/>
          <w:sz w:val="28"/>
          <w:u w:val="single"/>
        </w:rPr>
      </w:pPr>
      <w:r w:rsidRPr="00266DE6">
        <w:rPr>
          <w:rFonts w:asciiTheme="majorHAnsi" w:hAnsiTheme="majorHAnsi"/>
          <w:b/>
          <w:color w:val="000000" w:themeColor="text1"/>
          <w:sz w:val="28"/>
          <w:u w:val="single"/>
        </w:rPr>
        <w:t>SOMERSET COUNTY COUNCIL</w:t>
      </w:r>
      <w:r w:rsidR="00356D4D">
        <w:rPr>
          <w:rFonts w:asciiTheme="majorHAnsi" w:hAnsiTheme="majorHAnsi"/>
          <w:b/>
          <w:color w:val="000000" w:themeColor="text1"/>
          <w:sz w:val="28"/>
          <w:u w:val="single"/>
        </w:rPr>
        <w:t>LOR UPDATE</w:t>
      </w:r>
    </w:p>
    <w:p w14:paraId="7453E80C" w14:textId="787AA13C" w:rsidR="00E54511" w:rsidRDefault="00D83E3E" w:rsidP="00B97915">
      <w:pPr>
        <w:jc w:val="center"/>
        <w:rPr>
          <w:rFonts w:asciiTheme="majorHAnsi" w:hAnsiTheme="majorHAnsi"/>
          <w:b/>
          <w:color w:val="0000FF"/>
          <w:sz w:val="28"/>
          <w:u w:val="single"/>
        </w:rPr>
      </w:pPr>
      <w:r>
        <w:rPr>
          <w:rFonts w:asciiTheme="majorHAnsi" w:hAnsiTheme="majorHAnsi"/>
          <w:b/>
          <w:color w:val="0000FF"/>
          <w:sz w:val="28"/>
          <w:u w:val="single"/>
        </w:rPr>
        <w:t>20</w:t>
      </w:r>
      <w:r w:rsidRPr="00D83E3E">
        <w:rPr>
          <w:rFonts w:asciiTheme="majorHAnsi" w:hAnsiTheme="majorHAnsi"/>
          <w:b/>
          <w:color w:val="0000FF"/>
          <w:sz w:val="28"/>
          <w:u w:val="single"/>
          <w:vertAlign w:val="superscript"/>
        </w:rPr>
        <w:t>th</w:t>
      </w:r>
      <w:r>
        <w:rPr>
          <w:rFonts w:asciiTheme="majorHAnsi" w:hAnsiTheme="majorHAnsi"/>
          <w:b/>
          <w:color w:val="0000FF"/>
          <w:sz w:val="28"/>
          <w:u w:val="single"/>
        </w:rPr>
        <w:t xml:space="preserve"> </w:t>
      </w:r>
      <w:r w:rsidR="00B209CC">
        <w:rPr>
          <w:rFonts w:asciiTheme="majorHAnsi" w:hAnsiTheme="majorHAnsi"/>
          <w:b/>
          <w:color w:val="0000FF"/>
          <w:sz w:val="28"/>
          <w:u w:val="single"/>
        </w:rPr>
        <w:t>JUNE</w:t>
      </w:r>
      <w:r w:rsidR="008732FD">
        <w:rPr>
          <w:rFonts w:asciiTheme="majorHAnsi" w:hAnsiTheme="majorHAnsi"/>
          <w:b/>
          <w:color w:val="0000FF"/>
          <w:sz w:val="28"/>
          <w:u w:val="single"/>
        </w:rPr>
        <w:t xml:space="preserve"> </w:t>
      </w:r>
      <w:r w:rsidR="00B6545D">
        <w:rPr>
          <w:rFonts w:asciiTheme="majorHAnsi" w:hAnsiTheme="majorHAnsi"/>
          <w:b/>
          <w:color w:val="0000FF"/>
          <w:sz w:val="28"/>
          <w:u w:val="single"/>
        </w:rPr>
        <w:t>2021</w:t>
      </w:r>
    </w:p>
    <w:p w14:paraId="13887B3A" w14:textId="5A1082DB" w:rsidR="00276431" w:rsidRDefault="00276431" w:rsidP="00276431">
      <w:pPr>
        <w:rPr>
          <w:rFonts w:asciiTheme="majorHAnsi" w:hAnsiTheme="majorHAnsi"/>
          <w:b/>
          <w:color w:val="0000FF"/>
          <w:sz w:val="28"/>
          <w:u w:val="single"/>
        </w:rPr>
      </w:pPr>
    </w:p>
    <w:p w14:paraId="4678FC53" w14:textId="61CDFF1A" w:rsidR="00CC50EA" w:rsidRDefault="000A2954" w:rsidP="00276431">
      <w:pPr>
        <w:rPr>
          <w:rFonts w:asciiTheme="majorHAnsi" w:hAnsiTheme="majorHAnsi"/>
          <w:bCs/>
          <w:color w:val="000000" w:themeColor="text1"/>
        </w:rPr>
      </w:pPr>
      <w:r>
        <w:rPr>
          <w:rFonts w:asciiTheme="majorHAnsi" w:hAnsiTheme="majorHAnsi"/>
          <w:b/>
          <w:color w:val="000000" w:themeColor="text1"/>
        </w:rPr>
        <w:t xml:space="preserve">Face-to face meetings to resume: </w:t>
      </w:r>
      <w:r w:rsidR="00717DDC">
        <w:rPr>
          <w:rFonts w:asciiTheme="majorHAnsi" w:hAnsiTheme="majorHAnsi"/>
          <w:bCs/>
          <w:color w:val="000000" w:themeColor="text1"/>
        </w:rPr>
        <w:t>From the 21</w:t>
      </w:r>
      <w:r w:rsidR="00717DDC" w:rsidRPr="00717DDC">
        <w:rPr>
          <w:rFonts w:asciiTheme="majorHAnsi" w:hAnsiTheme="majorHAnsi"/>
          <w:bCs/>
          <w:color w:val="000000" w:themeColor="text1"/>
          <w:vertAlign w:val="superscript"/>
        </w:rPr>
        <w:t>st</w:t>
      </w:r>
      <w:r w:rsidR="00717DDC">
        <w:rPr>
          <w:rFonts w:asciiTheme="majorHAnsi" w:hAnsiTheme="majorHAnsi"/>
          <w:bCs/>
          <w:color w:val="000000" w:themeColor="text1"/>
        </w:rPr>
        <w:t xml:space="preserve"> June the </w:t>
      </w:r>
      <w:r w:rsidR="000754C5">
        <w:rPr>
          <w:rFonts w:asciiTheme="majorHAnsi" w:hAnsiTheme="majorHAnsi"/>
          <w:bCs/>
          <w:color w:val="000000" w:themeColor="text1"/>
        </w:rPr>
        <w:t xml:space="preserve">majority of SCC council meetings </w:t>
      </w:r>
      <w:r w:rsidR="00CB113B">
        <w:rPr>
          <w:rFonts w:asciiTheme="majorHAnsi" w:hAnsiTheme="majorHAnsi"/>
          <w:bCs/>
          <w:color w:val="000000" w:themeColor="text1"/>
        </w:rPr>
        <w:t>will require members of committees to attend in person</w:t>
      </w:r>
      <w:r w:rsidR="00140D8B">
        <w:rPr>
          <w:rFonts w:asciiTheme="majorHAnsi" w:hAnsiTheme="majorHAnsi"/>
          <w:bCs/>
          <w:color w:val="000000" w:themeColor="text1"/>
        </w:rPr>
        <w:t xml:space="preserve"> so they can take part in voting</w:t>
      </w:r>
      <w:r w:rsidR="006C54AC">
        <w:rPr>
          <w:rFonts w:asciiTheme="majorHAnsi" w:hAnsiTheme="majorHAnsi"/>
          <w:bCs/>
          <w:color w:val="000000" w:themeColor="text1"/>
        </w:rPr>
        <w:t>. For the last 14 months all meetings have been held through MS Teams. It</w:t>
      </w:r>
      <w:r w:rsidR="00B45009">
        <w:rPr>
          <w:rFonts w:asciiTheme="majorHAnsi" w:hAnsiTheme="majorHAnsi"/>
          <w:bCs/>
          <w:color w:val="000000" w:themeColor="text1"/>
        </w:rPr>
        <w:t>’</w:t>
      </w:r>
      <w:r w:rsidR="006C54AC">
        <w:rPr>
          <w:rFonts w:asciiTheme="majorHAnsi" w:hAnsiTheme="majorHAnsi"/>
          <w:bCs/>
          <w:color w:val="000000" w:themeColor="text1"/>
        </w:rPr>
        <w:t>s worked very well</w:t>
      </w:r>
      <w:r w:rsidR="00515B08">
        <w:rPr>
          <w:rFonts w:asciiTheme="majorHAnsi" w:hAnsiTheme="majorHAnsi"/>
          <w:bCs/>
          <w:color w:val="000000" w:themeColor="text1"/>
        </w:rPr>
        <w:t>,</w:t>
      </w:r>
      <w:r w:rsidR="006C54AC">
        <w:rPr>
          <w:rFonts w:asciiTheme="majorHAnsi" w:hAnsiTheme="majorHAnsi"/>
          <w:bCs/>
          <w:color w:val="000000" w:themeColor="text1"/>
        </w:rPr>
        <w:t xml:space="preserve"> and it enabled </w:t>
      </w:r>
      <w:r w:rsidR="001974DE">
        <w:rPr>
          <w:rFonts w:asciiTheme="majorHAnsi" w:hAnsiTheme="majorHAnsi"/>
          <w:bCs/>
          <w:color w:val="000000" w:themeColor="text1"/>
        </w:rPr>
        <w:t>more</w:t>
      </w:r>
      <w:r w:rsidR="00B45009">
        <w:rPr>
          <w:rFonts w:asciiTheme="majorHAnsi" w:hAnsiTheme="majorHAnsi"/>
          <w:bCs/>
          <w:color w:val="000000" w:themeColor="text1"/>
        </w:rPr>
        <w:t xml:space="preserve"> councillors and</w:t>
      </w:r>
      <w:r w:rsidR="001974DE">
        <w:rPr>
          <w:rFonts w:asciiTheme="majorHAnsi" w:hAnsiTheme="majorHAnsi"/>
          <w:bCs/>
          <w:color w:val="000000" w:themeColor="text1"/>
        </w:rPr>
        <w:t xml:space="preserve"> members of the public to join the meetings</w:t>
      </w:r>
      <w:r w:rsidR="00515B08">
        <w:rPr>
          <w:rFonts w:asciiTheme="majorHAnsi" w:hAnsiTheme="majorHAnsi"/>
          <w:bCs/>
          <w:color w:val="000000" w:themeColor="text1"/>
        </w:rPr>
        <w:t>, without the need to travel.</w:t>
      </w:r>
      <w:r w:rsidR="000D48C2">
        <w:rPr>
          <w:rFonts w:asciiTheme="majorHAnsi" w:hAnsiTheme="majorHAnsi"/>
          <w:bCs/>
          <w:color w:val="000000" w:themeColor="text1"/>
        </w:rPr>
        <w:t xml:space="preserve"> </w:t>
      </w:r>
      <w:r w:rsidR="00E8219F">
        <w:rPr>
          <w:rFonts w:asciiTheme="majorHAnsi" w:hAnsiTheme="majorHAnsi"/>
          <w:bCs/>
          <w:color w:val="000000" w:themeColor="text1"/>
        </w:rPr>
        <w:t xml:space="preserve">It is a shame that the option for </w:t>
      </w:r>
      <w:r w:rsidR="0099742E">
        <w:rPr>
          <w:rFonts w:asciiTheme="majorHAnsi" w:hAnsiTheme="majorHAnsi"/>
          <w:bCs/>
          <w:color w:val="000000" w:themeColor="text1"/>
        </w:rPr>
        <w:t>online</w:t>
      </w:r>
      <w:r w:rsidR="00E8219F">
        <w:rPr>
          <w:rFonts w:asciiTheme="majorHAnsi" w:hAnsiTheme="majorHAnsi"/>
          <w:bCs/>
          <w:color w:val="000000" w:themeColor="text1"/>
        </w:rPr>
        <w:t xml:space="preserve"> meetings is not able to continue</w:t>
      </w:r>
      <w:r w:rsidR="00871C5E">
        <w:rPr>
          <w:rFonts w:asciiTheme="majorHAnsi" w:hAnsiTheme="majorHAnsi"/>
          <w:bCs/>
          <w:color w:val="000000" w:themeColor="text1"/>
        </w:rPr>
        <w:t xml:space="preserve"> for those who would like to observe and participate in meetings</w:t>
      </w:r>
      <w:r w:rsidR="00F05CB4">
        <w:rPr>
          <w:rFonts w:asciiTheme="majorHAnsi" w:hAnsiTheme="majorHAnsi"/>
          <w:bCs/>
          <w:color w:val="000000" w:themeColor="text1"/>
        </w:rPr>
        <w:t xml:space="preserve"> but are not involved in a vote.</w:t>
      </w:r>
    </w:p>
    <w:p w14:paraId="1CCEC44B" w14:textId="434D27F2" w:rsidR="00515B08" w:rsidRDefault="00515B08" w:rsidP="00276431">
      <w:pPr>
        <w:rPr>
          <w:rFonts w:asciiTheme="majorHAnsi" w:hAnsiTheme="majorHAnsi"/>
          <w:bCs/>
          <w:color w:val="000000" w:themeColor="text1"/>
        </w:rPr>
      </w:pPr>
    </w:p>
    <w:p w14:paraId="7EA51D49" w14:textId="132EF241" w:rsidR="00276431" w:rsidRDefault="00276431" w:rsidP="00276431">
      <w:pPr>
        <w:rPr>
          <w:rFonts w:asciiTheme="majorHAnsi" w:hAnsiTheme="majorHAnsi"/>
          <w:bCs/>
          <w:color w:val="000000" w:themeColor="text1"/>
        </w:rPr>
      </w:pPr>
      <w:r w:rsidRPr="00276431">
        <w:rPr>
          <w:rFonts w:asciiTheme="majorHAnsi" w:hAnsiTheme="majorHAnsi"/>
          <w:b/>
          <w:color w:val="000000" w:themeColor="text1"/>
        </w:rPr>
        <w:t xml:space="preserve">Highways: </w:t>
      </w:r>
      <w:r w:rsidR="00C00CF3">
        <w:rPr>
          <w:rFonts w:asciiTheme="majorHAnsi" w:hAnsiTheme="majorHAnsi"/>
          <w:bCs/>
          <w:color w:val="000000" w:themeColor="text1"/>
        </w:rPr>
        <w:t xml:space="preserve">My councillor </w:t>
      </w:r>
      <w:r w:rsidR="00974580">
        <w:rPr>
          <w:rFonts w:asciiTheme="majorHAnsi" w:hAnsiTheme="majorHAnsi"/>
          <w:bCs/>
          <w:color w:val="000000" w:themeColor="text1"/>
        </w:rPr>
        <w:t>workload</w:t>
      </w:r>
      <w:r w:rsidR="00C00CF3">
        <w:rPr>
          <w:rFonts w:asciiTheme="majorHAnsi" w:hAnsiTheme="majorHAnsi"/>
          <w:bCs/>
          <w:color w:val="000000" w:themeColor="text1"/>
        </w:rPr>
        <w:t xml:space="preserve"> is predominantly linked to highways</w:t>
      </w:r>
      <w:r w:rsidR="006C190B">
        <w:rPr>
          <w:rFonts w:asciiTheme="majorHAnsi" w:hAnsiTheme="majorHAnsi"/>
          <w:bCs/>
          <w:color w:val="000000" w:themeColor="text1"/>
        </w:rPr>
        <w:t>.</w:t>
      </w:r>
      <w:r w:rsidR="008E12F0">
        <w:rPr>
          <w:rFonts w:asciiTheme="majorHAnsi" w:hAnsiTheme="majorHAnsi"/>
          <w:bCs/>
          <w:color w:val="000000" w:themeColor="text1"/>
        </w:rPr>
        <w:t xml:space="preserve"> I work very closely with all members of the various teams within the Highways department.</w:t>
      </w:r>
      <w:r w:rsidR="00974580">
        <w:rPr>
          <w:rFonts w:asciiTheme="majorHAnsi" w:hAnsiTheme="majorHAnsi"/>
          <w:bCs/>
          <w:color w:val="000000" w:themeColor="text1"/>
        </w:rPr>
        <w:t xml:space="preserve"> I work on highways related </w:t>
      </w:r>
      <w:r w:rsidR="0048039D">
        <w:rPr>
          <w:rFonts w:asciiTheme="majorHAnsi" w:hAnsiTheme="majorHAnsi"/>
          <w:bCs/>
          <w:color w:val="000000" w:themeColor="text1"/>
        </w:rPr>
        <w:t xml:space="preserve">matters every single day and includes </w:t>
      </w:r>
      <w:r w:rsidR="00961120">
        <w:rPr>
          <w:rFonts w:asciiTheme="majorHAnsi" w:hAnsiTheme="majorHAnsi"/>
          <w:bCs/>
          <w:color w:val="000000" w:themeColor="text1"/>
        </w:rPr>
        <w:t xml:space="preserve">all types of queries. Speeding is the number one </w:t>
      </w:r>
      <w:r w:rsidR="00433A1C">
        <w:rPr>
          <w:rFonts w:asciiTheme="majorHAnsi" w:hAnsiTheme="majorHAnsi"/>
          <w:bCs/>
          <w:color w:val="000000" w:themeColor="text1"/>
        </w:rPr>
        <w:t>issue</w:t>
      </w:r>
      <w:r w:rsidR="00D118FF">
        <w:rPr>
          <w:rFonts w:asciiTheme="majorHAnsi" w:hAnsiTheme="majorHAnsi"/>
          <w:bCs/>
          <w:color w:val="000000" w:themeColor="text1"/>
        </w:rPr>
        <w:t xml:space="preserve"> that is raised</w:t>
      </w:r>
      <w:r w:rsidR="006E61C5">
        <w:rPr>
          <w:rFonts w:asciiTheme="majorHAnsi" w:hAnsiTheme="majorHAnsi"/>
          <w:bCs/>
          <w:color w:val="000000" w:themeColor="text1"/>
        </w:rPr>
        <w:t xml:space="preserve">. Speeding issues are actually </w:t>
      </w:r>
      <w:r w:rsidR="000B39F4">
        <w:rPr>
          <w:rFonts w:asciiTheme="majorHAnsi" w:hAnsiTheme="majorHAnsi"/>
          <w:bCs/>
          <w:color w:val="000000" w:themeColor="text1"/>
        </w:rPr>
        <w:t>a police matter</w:t>
      </w:r>
      <w:r w:rsidR="00393258">
        <w:rPr>
          <w:rFonts w:asciiTheme="majorHAnsi" w:hAnsiTheme="majorHAnsi"/>
          <w:bCs/>
          <w:color w:val="000000" w:themeColor="text1"/>
        </w:rPr>
        <w:t>.</w:t>
      </w:r>
      <w:r w:rsidR="000B39F4">
        <w:rPr>
          <w:rFonts w:asciiTheme="majorHAnsi" w:hAnsiTheme="majorHAnsi"/>
          <w:bCs/>
          <w:color w:val="000000" w:themeColor="text1"/>
        </w:rPr>
        <w:t xml:space="preserve"> </w:t>
      </w:r>
      <w:r w:rsidR="00393258">
        <w:rPr>
          <w:rFonts w:asciiTheme="majorHAnsi" w:hAnsiTheme="majorHAnsi"/>
          <w:bCs/>
          <w:color w:val="000000" w:themeColor="text1"/>
        </w:rPr>
        <w:t xml:space="preserve">Many </w:t>
      </w:r>
      <w:r w:rsidR="00AF62C2">
        <w:rPr>
          <w:rFonts w:asciiTheme="majorHAnsi" w:hAnsiTheme="majorHAnsi"/>
          <w:bCs/>
          <w:color w:val="000000" w:themeColor="text1"/>
        </w:rPr>
        <w:t xml:space="preserve">towns and villages have speed watch groups who work closely with the police. The work they do is </w:t>
      </w:r>
      <w:r w:rsidR="008B01AF">
        <w:rPr>
          <w:rFonts w:asciiTheme="majorHAnsi" w:hAnsiTheme="majorHAnsi"/>
          <w:bCs/>
          <w:color w:val="000000" w:themeColor="text1"/>
        </w:rPr>
        <w:t>invaluable</w:t>
      </w:r>
      <w:r w:rsidR="00AF62C2">
        <w:rPr>
          <w:rFonts w:asciiTheme="majorHAnsi" w:hAnsiTheme="majorHAnsi"/>
          <w:bCs/>
          <w:color w:val="000000" w:themeColor="text1"/>
        </w:rPr>
        <w:t xml:space="preserve"> </w:t>
      </w:r>
      <w:r w:rsidR="008B01AF">
        <w:rPr>
          <w:rFonts w:asciiTheme="majorHAnsi" w:hAnsiTheme="majorHAnsi"/>
          <w:bCs/>
          <w:color w:val="000000" w:themeColor="text1"/>
        </w:rPr>
        <w:t>in slowing down traffic</w:t>
      </w:r>
      <w:r w:rsidR="00F1156E">
        <w:rPr>
          <w:rFonts w:asciiTheme="majorHAnsi" w:hAnsiTheme="majorHAnsi"/>
          <w:bCs/>
          <w:color w:val="000000" w:themeColor="text1"/>
        </w:rPr>
        <w:t xml:space="preserve"> and </w:t>
      </w:r>
      <w:r w:rsidR="008B01AF">
        <w:rPr>
          <w:rFonts w:asciiTheme="majorHAnsi" w:hAnsiTheme="majorHAnsi"/>
          <w:bCs/>
          <w:color w:val="000000" w:themeColor="text1"/>
        </w:rPr>
        <w:t>collecting data to share with the police. This data then helps in getting speed enforcement</w:t>
      </w:r>
      <w:r w:rsidR="00F01977">
        <w:rPr>
          <w:rFonts w:asciiTheme="majorHAnsi" w:hAnsiTheme="majorHAnsi"/>
          <w:bCs/>
          <w:color w:val="000000" w:themeColor="text1"/>
        </w:rPr>
        <w:t xml:space="preserve"> support from the police. </w:t>
      </w:r>
      <w:r w:rsidR="002339A8">
        <w:rPr>
          <w:rFonts w:asciiTheme="majorHAnsi" w:hAnsiTheme="majorHAnsi"/>
          <w:bCs/>
          <w:color w:val="000000" w:themeColor="text1"/>
        </w:rPr>
        <w:t xml:space="preserve">Having undertaken speed watch </w:t>
      </w:r>
      <w:r w:rsidR="006E7E66">
        <w:rPr>
          <w:rFonts w:asciiTheme="majorHAnsi" w:hAnsiTheme="majorHAnsi"/>
          <w:bCs/>
          <w:color w:val="000000" w:themeColor="text1"/>
        </w:rPr>
        <w:t>sessions,</w:t>
      </w:r>
      <w:r w:rsidR="002339A8">
        <w:rPr>
          <w:rFonts w:asciiTheme="majorHAnsi" w:hAnsiTheme="majorHAnsi"/>
          <w:bCs/>
          <w:color w:val="000000" w:themeColor="text1"/>
        </w:rPr>
        <w:t xml:space="preserve"> it is quite often local people who are speeding</w:t>
      </w:r>
      <w:r w:rsidR="00827519">
        <w:rPr>
          <w:rFonts w:asciiTheme="majorHAnsi" w:hAnsiTheme="majorHAnsi"/>
          <w:bCs/>
          <w:color w:val="000000" w:themeColor="text1"/>
        </w:rPr>
        <w:t xml:space="preserve">. </w:t>
      </w:r>
      <w:r w:rsidR="000F0022">
        <w:rPr>
          <w:rFonts w:asciiTheme="majorHAnsi" w:hAnsiTheme="majorHAnsi"/>
          <w:bCs/>
          <w:color w:val="000000" w:themeColor="text1"/>
        </w:rPr>
        <w:t xml:space="preserve">I would urge you all to stick to the speed limits at all times. </w:t>
      </w:r>
      <w:r w:rsidR="006E7E66">
        <w:rPr>
          <w:rFonts w:asciiTheme="majorHAnsi" w:hAnsiTheme="majorHAnsi"/>
          <w:bCs/>
          <w:color w:val="000000" w:themeColor="text1"/>
        </w:rPr>
        <w:t xml:space="preserve">The 20 mph limits that are </w:t>
      </w:r>
      <w:r w:rsidR="00C37B18">
        <w:rPr>
          <w:rFonts w:asciiTheme="majorHAnsi" w:hAnsiTheme="majorHAnsi"/>
          <w:bCs/>
          <w:color w:val="000000" w:themeColor="text1"/>
        </w:rPr>
        <w:t xml:space="preserve">beginning to be more </w:t>
      </w:r>
      <w:r w:rsidR="00F1156E">
        <w:rPr>
          <w:rFonts w:asciiTheme="majorHAnsi" w:hAnsiTheme="majorHAnsi"/>
          <w:bCs/>
          <w:color w:val="000000" w:themeColor="text1"/>
        </w:rPr>
        <w:t>prevalent</w:t>
      </w:r>
      <w:r w:rsidR="00C37B18">
        <w:rPr>
          <w:rFonts w:asciiTheme="majorHAnsi" w:hAnsiTheme="majorHAnsi"/>
          <w:bCs/>
          <w:color w:val="000000" w:themeColor="text1"/>
        </w:rPr>
        <w:t xml:space="preserve"> are there for good reason and the police are undertaking enforcement in these areas.</w:t>
      </w:r>
    </w:p>
    <w:p w14:paraId="795158E2" w14:textId="40CBD8ED" w:rsidR="004E793F" w:rsidRDefault="004E793F" w:rsidP="00276431">
      <w:pPr>
        <w:rPr>
          <w:rFonts w:asciiTheme="majorHAnsi" w:hAnsiTheme="majorHAnsi"/>
          <w:bCs/>
          <w:color w:val="000000" w:themeColor="text1"/>
        </w:rPr>
      </w:pPr>
    </w:p>
    <w:p w14:paraId="674DDBA1" w14:textId="0A7F21E0" w:rsidR="004E793F" w:rsidRDefault="004E793F" w:rsidP="00276431">
      <w:pPr>
        <w:rPr>
          <w:rFonts w:asciiTheme="majorHAnsi" w:hAnsiTheme="majorHAnsi"/>
          <w:bCs/>
          <w:color w:val="000000" w:themeColor="text1"/>
        </w:rPr>
      </w:pPr>
      <w:r>
        <w:rPr>
          <w:rFonts w:asciiTheme="majorHAnsi" w:hAnsiTheme="majorHAnsi"/>
          <w:bCs/>
          <w:color w:val="000000" w:themeColor="text1"/>
        </w:rPr>
        <w:t>I have regular meetings with the SCC Traffic Engineer for the Mendip area</w:t>
      </w:r>
      <w:r w:rsidR="004F3556">
        <w:rPr>
          <w:rFonts w:asciiTheme="majorHAnsi" w:hAnsiTheme="majorHAnsi"/>
          <w:bCs/>
          <w:color w:val="000000" w:themeColor="text1"/>
        </w:rPr>
        <w:t>. In the last 14 months these meetings have been done through MS teams</w:t>
      </w:r>
      <w:r w:rsidR="00A5532C">
        <w:rPr>
          <w:rFonts w:asciiTheme="majorHAnsi" w:hAnsiTheme="majorHAnsi"/>
          <w:bCs/>
          <w:color w:val="000000" w:themeColor="text1"/>
        </w:rPr>
        <w:t xml:space="preserve">. We spend hours going through </w:t>
      </w:r>
      <w:r w:rsidR="00A9724D">
        <w:rPr>
          <w:rFonts w:asciiTheme="majorHAnsi" w:hAnsiTheme="majorHAnsi"/>
          <w:bCs/>
          <w:color w:val="000000" w:themeColor="text1"/>
        </w:rPr>
        <w:t>issues</w:t>
      </w:r>
      <w:r w:rsidR="009F31CD">
        <w:rPr>
          <w:rFonts w:asciiTheme="majorHAnsi" w:hAnsiTheme="majorHAnsi"/>
          <w:bCs/>
          <w:color w:val="000000" w:themeColor="text1"/>
        </w:rPr>
        <w:t xml:space="preserve"> raised</w:t>
      </w:r>
      <w:r w:rsidR="00A9724D">
        <w:rPr>
          <w:rFonts w:asciiTheme="majorHAnsi" w:hAnsiTheme="majorHAnsi"/>
          <w:bCs/>
          <w:color w:val="000000" w:themeColor="text1"/>
        </w:rPr>
        <w:t xml:space="preserve"> across my County D</w:t>
      </w:r>
      <w:r w:rsidR="00E216DF">
        <w:rPr>
          <w:rFonts w:asciiTheme="majorHAnsi" w:hAnsiTheme="majorHAnsi"/>
          <w:bCs/>
          <w:color w:val="000000" w:themeColor="text1"/>
        </w:rPr>
        <w:t>ivision</w:t>
      </w:r>
      <w:r w:rsidR="009F31CD">
        <w:rPr>
          <w:rFonts w:asciiTheme="majorHAnsi" w:hAnsiTheme="majorHAnsi"/>
          <w:bCs/>
          <w:color w:val="000000" w:themeColor="text1"/>
        </w:rPr>
        <w:t>. These relate to requests from residents and or Parish Councils for</w:t>
      </w:r>
      <w:r w:rsidR="00B859C1">
        <w:rPr>
          <w:rFonts w:asciiTheme="majorHAnsi" w:hAnsiTheme="majorHAnsi"/>
          <w:bCs/>
          <w:color w:val="000000" w:themeColor="text1"/>
        </w:rPr>
        <w:t xml:space="preserve"> such things as</w:t>
      </w:r>
      <w:r w:rsidR="009F31CD">
        <w:rPr>
          <w:rFonts w:asciiTheme="majorHAnsi" w:hAnsiTheme="majorHAnsi"/>
          <w:bCs/>
          <w:color w:val="000000" w:themeColor="text1"/>
        </w:rPr>
        <w:t xml:space="preserve"> </w:t>
      </w:r>
      <w:r w:rsidR="001C4E83">
        <w:rPr>
          <w:rFonts w:asciiTheme="majorHAnsi" w:hAnsiTheme="majorHAnsi"/>
          <w:bCs/>
          <w:color w:val="000000" w:themeColor="text1"/>
        </w:rPr>
        <w:t xml:space="preserve">changes to speed limits, yellow lining to address </w:t>
      </w:r>
      <w:r w:rsidR="00A85A8B">
        <w:rPr>
          <w:rFonts w:asciiTheme="majorHAnsi" w:hAnsiTheme="majorHAnsi"/>
          <w:bCs/>
          <w:color w:val="000000" w:themeColor="text1"/>
        </w:rPr>
        <w:t xml:space="preserve">numerous issues, refresh of existing road markings, new </w:t>
      </w:r>
      <w:r w:rsidR="00B859C1">
        <w:rPr>
          <w:rFonts w:asciiTheme="majorHAnsi" w:hAnsiTheme="majorHAnsi"/>
          <w:bCs/>
          <w:color w:val="000000" w:themeColor="text1"/>
        </w:rPr>
        <w:t>and replacement signage</w:t>
      </w:r>
      <w:r w:rsidR="002E1133">
        <w:rPr>
          <w:rFonts w:asciiTheme="majorHAnsi" w:hAnsiTheme="majorHAnsi"/>
          <w:bCs/>
          <w:color w:val="000000" w:themeColor="text1"/>
        </w:rPr>
        <w:t xml:space="preserve"> and p</w:t>
      </w:r>
      <w:r w:rsidR="00B859C1">
        <w:rPr>
          <w:rFonts w:asciiTheme="majorHAnsi" w:hAnsiTheme="majorHAnsi"/>
          <w:bCs/>
          <w:color w:val="000000" w:themeColor="text1"/>
        </w:rPr>
        <w:t>arking issues</w:t>
      </w:r>
      <w:r w:rsidR="002E1133">
        <w:rPr>
          <w:rFonts w:asciiTheme="majorHAnsi" w:hAnsiTheme="majorHAnsi"/>
          <w:bCs/>
          <w:color w:val="000000" w:themeColor="text1"/>
        </w:rPr>
        <w:t xml:space="preserve"> to name a few areas.</w:t>
      </w:r>
    </w:p>
    <w:p w14:paraId="4F275C79" w14:textId="34137882" w:rsidR="002E1133" w:rsidRDefault="002E1133" w:rsidP="00276431">
      <w:pPr>
        <w:rPr>
          <w:rFonts w:asciiTheme="majorHAnsi" w:hAnsiTheme="majorHAnsi"/>
          <w:bCs/>
          <w:color w:val="000000" w:themeColor="text1"/>
        </w:rPr>
      </w:pPr>
    </w:p>
    <w:p w14:paraId="58DE59CD" w14:textId="1BA5A868" w:rsidR="00E216DF" w:rsidRDefault="002E1133" w:rsidP="00276431">
      <w:pPr>
        <w:rPr>
          <w:rFonts w:asciiTheme="majorHAnsi" w:hAnsiTheme="majorHAnsi"/>
          <w:bCs/>
          <w:color w:val="000000" w:themeColor="text1"/>
        </w:rPr>
      </w:pPr>
      <w:r>
        <w:rPr>
          <w:rFonts w:asciiTheme="majorHAnsi" w:hAnsiTheme="majorHAnsi"/>
          <w:bCs/>
          <w:color w:val="000000" w:themeColor="text1"/>
        </w:rPr>
        <w:t>Another</w:t>
      </w:r>
      <w:r w:rsidR="00D16345">
        <w:rPr>
          <w:rFonts w:asciiTheme="majorHAnsi" w:hAnsiTheme="majorHAnsi"/>
          <w:bCs/>
          <w:color w:val="000000" w:themeColor="text1"/>
        </w:rPr>
        <w:t xml:space="preserve"> highways</w:t>
      </w:r>
      <w:r>
        <w:rPr>
          <w:rFonts w:asciiTheme="majorHAnsi" w:hAnsiTheme="majorHAnsi"/>
          <w:bCs/>
          <w:color w:val="000000" w:themeColor="text1"/>
        </w:rPr>
        <w:t xml:space="preserve"> department deals with </w:t>
      </w:r>
      <w:r w:rsidR="00D16345">
        <w:rPr>
          <w:rFonts w:asciiTheme="majorHAnsi" w:hAnsiTheme="majorHAnsi"/>
          <w:bCs/>
          <w:color w:val="000000" w:themeColor="text1"/>
        </w:rPr>
        <w:t xml:space="preserve">potholes, overgrown vegetation impacting the highway network, </w:t>
      </w:r>
      <w:r w:rsidR="00795EDC">
        <w:rPr>
          <w:rFonts w:asciiTheme="majorHAnsi" w:hAnsiTheme="majorHAnsi"/>
          <w:bCs/>
          <w:color w:val="000000" w:themeColor="text1"/>
        </w:rPr>
        <w:t xml:space="preserve">blocked road drains, </w:t>
      </w:r>
      <w:r w:rsidR="00C4504B">
        <w:rPr>
          <w:rFonts w:asciiTheme="majorHAnsi" w:hAnsiTheme="majorHAnsi"/>
          <w:bCs/>
          <w:color w:val="000000" w:themeColor="text1"/>
        </w:rPr>
        <w:t>queries on road works</w:t>
      </w:r>
      <w:r w:rsidR="00D6653B">
        <w:rPr>
          <w:rFonts w:asciiTheme="majorHAnsi" w:hAnsiTheme="majorHAnsi"/>
          <w:bCs/>
          <w:color w:val="000000" w:themeColor="text1"/>
        </w:rPr>
        <w:t xml:space="preserve"> and much more. </w:t>
      </w:r>
    </w:p>
    <w:p w14:paraId="13654352" w14:textId="02F736F4" w:rsidR="005D687C" w:rsidRDefault="00EE770A" w:rsidP="00276431">
      <w:pPr>
        <w:rPr>
          <w:rFonts w:asciiTheme="majorHAnsi" w:hAnsiTheme="majorHAnsi"/>
          <w:bCs/>
          <w:color w:val="000000" w:themeColor="text1"/>
        </w:rPr>
      </w:pPr>
      <w:r>
        <w:rPr>
          <w:rFonts w:asciiTheme="majorHAnsi" w:hAnsiTheme="majorHAnsi"/>
          <w:bCs/>
          <w:color w:val="000000" w:themeColor="text1"/>
        </w:rPr>
        <w:t xml:space="preserve"> </w:t>
      </w:r>
    </w:p>
    <w:p w14:paraId="6103E9FB" w14:textId="37A81E75" w:rsidR="00EE770A" w:rsidRDefault="00EE770A" w:rsidP="00276431">
      <w:pPr>
        <w:rPr>
          <w:rFonts w:asciiTheme="majorHAnsi" w:hAnsiTheme="majorHAnsi"/>
          <w:bCs/>
          <w:color w:val="000000" w:themeColor="text1"/>
        </w:rPr>
      </w:pPr>
      <w:r>
        <w:rPr>
          <w:rFonts w:asciiTheme="majorHAnsi" w:hAnsiTheme="majorHAnsi"/>
          <w:bCs/>
          <w:color w:val="000000" w:themeColor="text1"/>
        </w:rPr>
        <w:t xml:space="preserve">Planning applications, particularly for multiple dwellings </w:t>
      </w:r>
      <w:r w:rsidR="00DB48A3">
        <w:rPr>
          <w:rFonts w:asciiTheme="majorHAnsi" w:hAnsiTheme="majorHAnsi"/>
          <w:bCs/>
          <w:color w:val="000000" w:themeColor="text1"/>
        </w:rPr>
        <w:t xml:space="preserve">will result in Highways Development control being </w:t>
      </w:r>
      <w:r w:rsidR="00B07EC1">
        <w:rPr>
          <w:rFonts w:asciiTheme="majorHAnsi" w:hAnsiTheme="majorHAnsi"/>
          <w:bCs/>
          <w:color w:val="000000" w:themeColor="text1"/>
        </w:rPr>
        <w:t>consulted as a statutory consultee. Planning is a District matter</w:t>
      </w:r>
      <w:r w:rsidR="008B158A">
        <w:rPr>
          <w:rFonts w:asciiTheme="majorHAnsi" w:hAnsiTheme="majorHAnsi"/>
          <w:bCs/>
          <w:color w:val="000000" w:themeColor="text1"/>
        </w:rPr>
        <w:t xml:space="preserve">, </w:t>
      </w:r>
      <w:r w:rsidR="001A78AA">
        <w:rPr>
          <w:rFonts w:asciiTheme="majorHAnsi" w:hAnsiTheme="majorHAnsi"/>
          <w:bCs/>
          <w:color w:val="000000" w:themeColor="text1"/>
        </w:rPr>
        <w:t xml:space="preserve">but I make sure that the team are aware of any local concerns regarding </w:t>
      </w:r>
      <w:r w:rsidR="00906F98">
        <w:rPr>
          <w:rFonts w:asciiTheme="majorHAnsi" w:hAnsiTheme="majorHAnsi"/>
          <w:bCs/>
          <w:color w:val="000000" w:themeColor="text1"/>
        </w:rPr>
        <w:t xml:space="preserve">Highways issues </w:t>
      </w:r>
      <w:r w:rsidR="005B024B">
        <w:rPr>
          <w:rFonts w:asciiTheme="majorHAnsi" w:hAnsiTheme="majorHAnsi"/>
          <w:bCs/>
          <w:color w:val="000000" w:themeColor="text1"/>
        </w:rPr>
        <w:t xml:space="preserve">that are relevant to a particular </w:t>
      </w:r>
      <w:r w:rsidR="001A78AA">
        <w:rPr>
          <w:rFonts w:asciiTheme="majorHAnsi" w:hAnsiTheme="majorHAnsi"/>
          <w:bCs/>
          <w:color w:val="000000" w:themeColor="text1"/>
        </w:rPr>
        <w:t>planning application.</w:t>
      </w:r>
    </w:p>
    <w:p w14:paraId="23481F76" w14:textId="20EBB155" w:rsidR="008B158A" w:rsidRDefault="008B158A" w:rsidP="00276431">
      <w:pPr>
        <w:rPr>
          <w:rFonts w:asciiTheme="majorHAnsi" w:hAnsiTheme="majorHAnsi"/>
          <w:bCs/>
          <w:color w:val="000000" w:themeColor="text1"/>
        </w:rPr>
      </w:pPr>
    </w:p>
    <w:p w14:paraId="0CFEDDF4" w14:textId="26C0F825" w:rsidR="008B158A" w:rsidRDefault="005B024B" w:rsidP="00276431">
      <w:pPr>
        <w:rPr>
          <w:rFonts w:asciiTheme="majorHAnsi" w:hAnsiTheme="majorHAnsi"/>
          <w:bCs/>
          <w:color w:val="000000" w:themeColor="text1"/>
        </w:rPr>
      </w:pPr>
      <w:r>
        <w:rPr>
          <w:rFonts w:asciiTheme="majorHAnsi" w:hAnsiTheme="majorHAnsi"/>
          <w:bCs/>
          <w:color w:val="000000" w:themeColor="text1"/>
        </w:rPr>
        <w:t>Public Rights of Way</w:t>
      </w:r>
      <w:r w:rsidR="008B158A">
        <w:rPr>
          <w:rFonts w:asciiTheme="majorHAnsi" w:hAnsiTheme="majorHAnsi"/>
          <w:bCs/>
          <w:color w:val="000000" w:themeColor="text1"/>
        </w:rPr>
        <w:t xml:space="preserve"> also falls under highways and this is another area where there is a lot of activity</w:t>
      </w:r>
      <w:r w:rsidR="00324A74">
        <w:rPr>
          <w:rFonts w:asciiTheme="majorHAnsi" w:hAnsiTheme="majorHAnsi"/>
          <w:bCs/>
          <w:color w:val="000000" w:themeColor="text1"/>
        </w:rPr>
        <w:t xml:space="preserve"> I am involved in</w:t>
      </w:r>
      <w:r w:rsidR="0069543E">
        <w:rPr>
          <w:rFonts w:asciiTheme="majorHAnsi" w:hAnsiTheme="majorHAnsi"/>
          <w:bCs/>
          <w:color w:val="000000" w:themeColor="text1"/>
        </w:rPr>
        <w:t xml:space="preserve"> and </w:t>
      </w:r>
      <w:r w:rsidR="00C740DF">
        <w:rPr>
          <w:rFonts w:asciiTheme="majorHAnsi" w:hAnsiTheme="majorHAnsi"/>
          <w:bCs/>
          <w:color w:val="000000" w:themeColor="text1"/>
        </w:rPr>
        <w:t>matters to resolve.</w:t>
      </w:r>
    </w:p>
    <w:p w14:paraId="19CBAF6F" w14:textId="3615F131" w:rsidR="004847EA" w:rsidRDefault="004847EA" w:rsidP="00276431">
      <w:pPr>
        <w:rPr>
          <w:rFonts w:asciiTheme="majorHAnsi" w:hAnsiTheme="majorHAnsi"/>
          <w:bCs/>
          <w:color w:val="000000" w:themeColor="text1"/>
        </w:rPr>
      </w:pPr>
    </w:p>
    <w:p w14:paraId="02D2C3AA" w14:textId="1F8BA0D6" w:rsidR="004847EA" w:rsidRDefault="00F173EB" w:rsidP="00276431">
      <w:pPr>
        <w:rPr>
          <w:rFonts w:asciiTheme="majorHAnsi" w:hAnsiTheme="majorHAnsi"/>
          <w:bCs/>
          <w:color w:val="000000" w:themeColor="text1"/>
        </w:rPr>
      </w:pPr>
      <w:r>
        <w:rPr>
          <w:rFonts w:asciiTheme="majorHAnsi" w:hAnsiTheme="majorHAnsi"/>
          <w:bCs/>
          <w:color w:val="000000" w:themeColor="text1"/>
        </w:rPr>
        <w:t>Residents do contact the various departments direct</w:t>
      </w:r>
      <w:r w:rsidR="00A94D9D">
        <w:rPr>
          <w:rFonts w:asciiTheme="majorHAnsi" w:hAnsiTheme="majorHAnsi"/>
          <w:bCs/>
          <w:color w:val="000000" w:themeColor="text1"/>
        </w:rPr>
        <w:t>.</w:t>
      </w:r>
      <w:r>
        <w:rPr>
          <w:rFonts w:asciiTheme="majorHAnsi" w:hAnsiTheme="majorHAnsi"/>
          <w:bCs/>
          <w:color w:val="000000" w:themeColor="text1"/>
        </w:rPr>
        <w:t xml:space="preserve"> I can give you the </w:t>
      </w:r>
      <w:r w:rsidR="00E60D8D">
        <w:rPr>
          <w:rFonts w:asciiTheme="majorHAnsi" w:hAnsiTheme="majorHAnsi"/>
          <w:bCs/>
          <w:color w:val="000000" w:themeColor="text1"/>
        </w:rPr>
        <w:t>e mail addresses if you need them.</w:t>
      </w:r>
    </w:p>
    <w:p w14:paraId="4AA5E332" w14:textId="5909CA82" w:rsidR="00C8535F" w:rsidRDefault="00C8535F" w:rsidP="00276431">
      <w:pPr>
        <w:rPr>
          <w:rFonts w:asciiTheme="majorHAnsi" w:hAnsiTheme="majorHAnsi"/>
          <w:bCs/>
          <w:color w:val="000000" w:themeColor="text1"/>
        </w:rPr>
      </w:pPr>
    </w:p>
    <w:p w14:paraId="67AAB2CB" w14:textId="6B36D221" w:rsidR="00C8535F" w:rsidRDefault="00C8535F" w:rsidP="00276431">
      <w:pPr>
        <w:rPr>
          <w:rFonts w:asciiTheme="majorHAnsi" w:hAnsiTheme="majorHAnsi"/>
          <w:bCs/>
          <w:color w:val="000000" w:themeColor="text1"/>
        </w:rPr>
      </w:pPr>
      <w:r>
        <w:rPr>
          <w:rFonts w:asciiTheme="majorHAnsi" w:hAnsiTheme="majorHAnsi"/>
          <w:bCs/>
          <w:color w:val="000000" w:themeColor="text1"/>
        </w:rPr>
        <w:t xml:space="preserve">Other areas of work I am involved in include </w:t>
      </w:r>
      <w:r w:rsidR="006E55AA">
        <w:rPr>
          <w:rFonts w:asciiTheme="majorHAnsi" w:hAnsiTheme="majorHAnsi"/>
          <w:bCs/>
          <w:color w:val="000000" w:themeColor="text1"/>
        </w:rPr>
        <w:t xml:space="preserve">matters relating to </w:t>
      </w:r>
      <w:r w:rsidR="00452D58">
        <w:rPr>
          <w:rFonts w:asciiTheme="majorHAnsi" w:hAnsiTheme="majorHAnsi"/>
          <w:bCs/>
          <w:color w:val="000000" w:themeColor="text1"/>
        </w:rPr>
        <w:t>education, passenger transport, social care, libraries</w:t>
      </w:r>
      <w:r w:rsidR="00954F07">
        <w:rPr>
          <w:rFonts w:asciiTheme="majorHAnsi" w:hAnsiTheme="majorHAnsi"/>
          <w:bCs/>
          <w:color w:val="000000" w:themeColor="text1"/>
        </w:rPr>
        <w:t xml:space="preserve"> and waste disposal.</w:t>
      </w:r>
    </w:p>
    <w:p w14:paraId="202F7D8C" w14:textId="53242A27" w:rsidR="00546309" w:rsidRDefault="00546309" w:rsidP="00276431">
      <w:pPr>
        <w:rPr>
          <w:rFonts w:asciiTheme="majorHAnsi" w:hAnsiTheme="majorHAnsi"/>
          <w:bCs/>
          <w:color w:val="000000" w:themeColor="text1"/>
        </w:rPr>
      </w:pPr>
    </w:p>
    <w:p w14:paraId="2D7203F8" w14:textId="7D86B727" w:rsidR="00546309" w:rsidRDefault="00546309" w:rsidP="00276431">
      <w:pPr>
        <w:rPr>
          <w:rFonts w:asciiTheme="majorHAnsi" w:hAnsiTheme="majorHAnsi"/>
          <w:bCs/>
          <w:color w:val="000000" w:themeColor="text1"/>
        </w:rPr>
      </w:pPr>
    </w:p>
    <w:p w14:paraId="5F8422C5" w14:textId="6809F54E" w:rsidR="00546309" w:rsidRPr="00D11FFD" w:rsidRDefault="00546309" w:rsidP="00276431">
      <w:pPr>
        <w:rPr>
          <w:rFonts w:asciiTheme="majorHAnsi" w:hAnsiTheme="majorHAnsi"/>
          <w:bCs/>
          <w:color w:val="000000" w:themeColor="text1"/>
        </w:rPr>
      </w:pPr>
      <w:r>
        <w:rPr>
          <w:rFonts w:asciiTheme="majorHAnsi" w:hAnsiTheme="majorHAnsi"/>
          <w:b/>
          <w:color w:val="000000" w:themeColor="text1"/>
        </w:rPr>
        <w:lastRenderedPageBreak/>
        <w:t xml:space="preserve">The </w:t>
      </w:r>
      <w:r w:rsidR="00D11FFD">
        <w:rPr>
          <w:rFonts w:asciiTheme="majorHAnsi" w:hAnsiTheme="majorHAnsi"/>
          <w:b/>
          <w:color w:val="000000" w:themeColor="text1"/>
        </w:rPr>
        <w:t>Frome North Division:</w:t>
      </w:r>
      <w:r w:rsidR="00D11FFD">
        <w:rPr>
          <w:rFonts w:asciiTheme="majorHAnsi" w:hAnsiTheme="majorHAnsi"/>
          <w:bCs/>
          <w:color w:val="000000" w:themeColor="text1"/>
        </w:rPr>
        <w:t xml:space="preserve"> My county division covers; Rudge, </w:t>
      </w:r>
      <w:r w:rsidR="007D7E96">
        <w:rPr>
          <w:rFonts w:asciiTheme="majorHAnsi" w:hAnsiTheme="majorHAnsi"/>
          <w:bCs/>
          <w:color w:val="000000" w:themeColor="text1"/>
        </w:rPr>
        <w:t xml:space="preserve">Berkley, Farleigh Hungerford, Hassage, NSP, Rode, Beckington, Tellisford, Lullington, Laverton, </w:t>
      </w:r>
      <w:r w:rsidR="002B5651">
        <w:rPr>
          <w:rFonts w:asciiTheme="majorHAnsi" w:hAnsiTheme="majorHAnsi"/>
          <w:bCs/>
          <w:color w:val="000000" w:themeColor="text1"/>
        </w:rPr>
        <w:t>Part of Standerwick</w:t>
      </w:r>
      <w:r w:rsidR="00336477">
        <w:rPr>
          <w:rFonts w:asciiTheme="majorHAnsi" w:hAnsiTheme="majorHAnsi"/>
          <w:bCs/>
          <w:color w:val="000000" w:themeColor="text1"/>
        </w:rPr>
        <w:t xml:space="preserve">, Oldford and an area </w:t>
      </w:r>
      <w:r w:rsidR="00A464ED">
        <w:rPr>
          <w:rFonts w:asciiTheme="majorHAnsi" w:hAnsiTheme="majorHAnsi"/>
          <w:bCs/>
          <w:color w:val="000000" w:themeColor="text1"/>
        </w:rPr>
        <w:t>of Frome</w:t>
      </w:r>
      <w:r w:rsidR="006D7CD7">
        <w:rPr>
          <w:rFonts w:asciiTheme="majorHAnsi" w:hAnsiTheme="majorHAnsi"/>
          <w:bCs/>
          <w:color w:val="000000" w:themeColor="text1"/>
        </w:rPr>
        <w:t xml:space="preserve"> that includes Frome College</w:t>
      </w:r>
      <w:r w:rsidR="00D34F17">
        <w:rPr>
          <w:rFonts w:asciiTheme="majorHAnsi" w:hAnsiTheme="majorHAnsi"/>
          <w:bCs/>
          <w:color w:val="000000" w:themeColor="text1"/>
        </w:rPr>
        <w:t xml:space="preserve"> and surrounding area</w:t>
      </w:r>
      <w:r w:rsidR="006D7CD7">
        <w:rPr>
          <w:rFonts w:asciiTheme="majorHAnsi" w:hAnsiTheme="majorHAnsi"/>
          <w:bCs/>
          <w:color w:val="000000" w:themeColor="text1"/>
        </w:rPr>
        <w:t xml:space="preserve">, the hospital, showground, </w:t>
      </w:r>
      <w:r w:rsidR="004370B7">
        <w:rPr>
          <w:rFonts w:asciiTheme="majorHAnsi" w:hAnsiTheme="majorHAnsi"/>
          <w:bCs/>
          <w:color w:val="000000" w:themeColor="text1"/>
        </w:rPr>
        <w:t>Stonebridge Drive and surrounding area</w:t>
      </w:r>
      <w:r w:rsidR="00D34F17">
        <w:rPr>
          <w:rFonts w:asciiTheme="majorHAnsi" w:hAnsiTheme="majorHAnsi"/>
          <w:bCs/>
          <w:color w:val="000000" w:themeColor="text1"/>
        </w:rPr>
        <w:t>.</w:t>
      </w:r>
    </w:p>
    <w:p w14:paraId="124367BB" w14:textId="24B805A3" w:rsidR="00266DE6" w:rsidRDefault="00266DE6" w:rsidP="00324A74">
      <w:pPr>
        <w:rPr>
          <w:rFonts w:asciiTheme="majorHAnsi" w:hAnsiTheme="majorHAnsi"/>
          <w:b/>
          <w:color w:val="0000FF"/>
          <w:sz w:val="28"/>
          <w:u w:val="single"/>
        </w:rPr>
      </w:pPr>
    </w:p>
    <w:p w14:paraId="42BD168E" w14:textId="2A57B07E" w:rsidR="00E216DF" w:rsidRDefault="00E60D8D" w:rsidP="00E60D8D">
      <w:pPr>
        <w:rPr>
          <w:rFonts w:asciiTheme="majorHAnsi" w:hAnsiTheme="majorHAnsi"/>
          <w:b/>
          <w:color w:val="0000FF"/>
          <w:sz w:val="28"/>
          <w:u w:val="single"/>
        </w:rPr>
      </w:pPr>
      <w:r>
        <w:rPr>
          <w:rFonts w:asciiTheme="majorHAnsi" w:hAnsiTheme="majorHAnsi"/>
          <w:b/>
          <w:color w:val="0000FF"/>
          <w:sz w:val="28"/>
          <w:u w:val="single"/>
        </w:rPr>
        <w:t>COVID 19</w:t>
      </w:r>
    </w:p>
    <w:p w14:paraId="51F551ED" w14:textId="77777777" w:rsidR="00266DE6" w:rsidRDefault="00266DE6" w:rsidP="00B97915">
      <w:pPr>
        <w:jc w:val="center"/>
        <w:rPr>
          <w:rFonts w:asciiTheme="majorHAnsi" w:hAnsiTheme="majorHAnsi"/>
          <w:b/>
          <w:color w:val="0000FF"/>
          <w:sz w:val="28"/>
          <w:u w:val="single"/>
        </w:rPr>
      </w:pPr>
    </w:p>
    <w:p w14:paraId="5760A0BE" w14:textId="1158F982" w:rsidR="00F805F8" w:rsidRDefault="00266DE6" w:rsidP="00F805F8">
      <w:pPr>
        <w:rPr>
          <w:rFonts w:asciiTheme="majorHAnsi" w:hAnsiTheme="majorHAnsi"/>
          <w:bCs/>
          <w:color w:val="000000" w:themeColor="text1"/>
        </w:rPr>
      </w:pPr>
      <w:r>
        <w:rPr>
          <w:rFonts w:asciiTheme="majorHAnsi" w:hAnsiTheme="majorHAnsi"/>
          <w:b/>
          <w:color w:val="000000" w:themeColor="text1"/>
        </w:rPr>
        <w:t>Lateral Flow tests</w:t>
      </w:r>
      <w:r w:rsidR="00F805F8">
        <w:rPr>
          <w:rFonts w:asciiTheme="majorHAnsi" w:hAnsiTheme="majorHAnsi"/>
          <w:b/>
          <w:color w:val="000000" w:themeColor="text1"/>
        </w:rPr>
        <w:t xml:space="preserve">: </w:t>
      </w:r>
      <w:r w:rsidR="00F805F8">
        <w:rPr>
          <w:rFonts w:asciiTheme="majorHAnsi" w:hAnsiTheme="majorHAnsi"/>
          <w:bCs/>
          <w:color w:val="000000" w:themeColor="text1"/>
        </w:rPr>
        <w:t>Rapid lateral flow tests are available to everyone for free and the advice is that they should be carried out twice a week (every 3 to 4 days).</w:t>
      </w:r>
    </w:p>
    <w:p w14:paraId="31038BAA" w14:textId="77777777" w:rsidR="00F805F8" w:rsidRDefault="00F805F8" w:rsidP="00F805F8">
      <w:pPr>
        <w:rPr>
          <w:rFonts w:asciiTheme="majorHAnsi" w:hAnsiTheme="majorHAnsi"/>
          <w:bCs/>
          <w:color w:val="000000" w:themeColor="text1"/>
        </w:rPr>
      </w:pPr>
    </w:p>
    <w:p w14:paraId="7011CF26" w14:textId="77777777" w:rsidR="00F805F8" w:rsidRDefault="00F805F8" w:rsidP="00F805F8">
      <w:pPr>
        <w:rPr>
          <w:rFonts w:asciiTheme="majorHAnsi" w:hAnsiTheme="majorHAnsi"/>
          <w:bCs/>
          <w:color w:val="000000" w:themeColor="text1"/>
        </w:rPr>
      </w:pPr>
      <w:r>
        <w:rPr>
          <w:rFonts w:asciiTheme="majorHAnsi" w:hAnsiTheme="majorHAnsi"/>
          <w:bCs/>
          <w:color w:val="000000" w:themeColor="text1"/>
        </w:rPr>
        <w:t>It is estimated that 1 in 3 people have Covid-19 but do not have symptoms-rapid testing helps to identify those so they can self- isolate and ‘stop the spread’.</w:t>
      </w:r>
    </w:p>
    <w:p w14:paraId="7644CF33" w14:textId="77777777" w:rsidR="00F805F8" w:rsidRDefault="00F805F8" w:rsidP="00F805F8">
      <w:pPr>
        <w:rPr>
          <w:rFonts w:asciiTheme="majorHAnsi" w:hAnsiTheme="majorHAnsi"/>
          <w:bCs/>
          <w:color w:val="000000" w:themeColor="text1"/>
        </w:rPr>
      </w:pPr>
    </w:p>
    <w:p w14:paraId="48CDD508" w14:textId="77777777" w:rsidR="00F805F8" w:rsidRDefault="00F805F8" w:rsidP="00F805F8">
      <w:pPr>
        <w:rPr>
          <w:rFonts w:asciiTheme="majorHAnsi" w:hAnsiTheme="majorHAnsi"/>
          <w:bCs/>
          <w:color w:val="000000" w:themeColor="text1"/>
        </w:rPr>
      </w:pPr>
      <w:r>
        <w:rPr>
          <w:rFonts w:asciiTheme="majorHAnsi" w:hAnsiTheme="majorHAnsi"/>
          <w:bCs/>
          <w:color w:val="000000" w:themeColor="text1"/>
        </w:rPr>
        <w:t xml:space="preserve">Find out how to get a lateral flow test: </w:t>
      </w:r>
      <w:hyperlink r:id="rId6" w:history="1">
        <w:r w:rsidRPr="009B30E7">
          <w:rPr>
            <w:rStyle w:val="Hyperlink"/>
            <w:rFonts w:asciiTheme="majorHAnsi" w:hAnsiTheme="majorHAnsi"/>
            <w:bCs/>
          </w:rPr>
          <w:t>https://www.somerset.gov.uk/coronavirus/covid-19-lateral-flow-test/</w:t>
        </w:r>
      </w:hyperlink>
    </w:p>
    <w:p w14:paraId="5443BF83" w14:textId="4616D6C9" w:rsidR="00266DE6" w:rsidRDefault="00266DE6" w:rsidP="00266DE6">
      <w:pPr>
        <w:rPr>
          <w:rFonts w:asciiTheme="majorHAnsi" w:hAnsiTheme="majorHAnsi"/>
          <w:b/>
          <w:color w:val="000000" w:themeColor="text1"/>
        </w:rPr>
      </w:pPr>
    </w:p>
    <w:p w14:paraId="753AC0D2" w14:textId="2316C8B3" w:rsidR="00266DE6" w:rsidRDefault="00266DE6" w:rsidP="00266DE6">
      <w:pPr>
        <w:rPr>
          <w:rFonts w:asciiTheme="majorHAnsi" w:hAnsiTheme="majorHAnsi"/>
          <w:bCs/>
          <w:color w:val="000000" w:themeColor="text1"/>
        </w:rPr>
      </w:pPr>
      <w:r>
        <w:rPr>
          <w:rFonts w:asciiTheme="majorHAnsi" w:hAnsiTheme="majorHAnsi"/>
          <w:bCs/>
          <w:color w:val="000000" w:themeColor="text1"/>
        </w:rPr>
        <w:t>Rapid lateral flow tests are available to everyone for free and</w:t>
      </w:r>
      <w:r w:rsidR="00AE051C">
        <w:rPr>
          <w:rFonts w:asciiTheme="majorHAnsi" w:hAnsiTheme="majorHAnsi"/>
          <w:bCs/>
          <w:color w:val="000000" w:themeColor="text1"/>
        </w:rPr>
        <w:t xml:space="preserve"> the advice is that they</w:t>
      </w:r>
      <w:r>
        <w:rPr>
          <w:rFonts w:asciiTheme="majorHAnsi" w:hAnsiTheme="majorHAnsi"/>
          <w:bCs/>
          <w:color w:val="000000" w:themeColor="text1"/>
        </w:rPr>
        <w:t xml:space="preserve"> should be carried out</w:t>
      </w:r>
      <w:r w:rsidR="00AE051C">
        <w:rPr>
          <w:rFonts w:asciiTheme="majorHAnsi" w:hAnsiTheme="majorHAnsi"/>
          <w:bCs/>
          <w:color w:val="000000" w:themeColor="text1"/>
        </w:rPr>
        <w:t xml:space="preserve"> twice a week (every 3 to 4 days).</w:t>
      </w:r>
    </w:p>
    <w:p w14:paraId="3C1E45BB" w14:textId="7065F471" w:rsidR="00AE051C" w:rsidRDefault="00AE051C" w:rsidP="00266DE6">
      <w:pPr>
        <w:rPr>
          <w:rFonts w:asciiTheme="majorHAnsi" w:hAnsiTheme="majorHAnsi"/>
          <w:bCs/>
          <w:color w:val="000000" w:themeColor="text1"/>
        </w:rPr>
      </w:pPr>
    </w:p>
    <w:p w14:paraId="125F8745" w14:textId="0D0CB4E7" w:rsidR="00AE051C" w:rsidRDefault="00394F30" w:rsidP="00266DE6">
      <w:pPr>
        <w:rPr>
          <w:rFonts w:asciiTheme="majorHAnsi" w:hAnsiTheme="majorHAnsi"/>
          <w:bCs/>
          <w:color w:val="000000" w:themeColor="text1"/>
        </w:rPr>
      </w:pPr>
      <w:r>
        <w:rPr>
          <w:rFonts w:asciiTheme="majorHAnsi" w:hAnsiTheme="majorHAnsi"/>
          <w:bCs/>
          <w:color w:val="000000" w:themeColor="text1"/>
        </w:rPr>
        <w:t xml:space="preserve">It is estimated that </w:t>
      </w:r>
      <w:r w:rsidR="00AE051C">
        <w:rPr>
          <w:rFonts w:asciiTheme="majorHAnsi" w:hAnsiTheme="majorHAnsi"/>
          <w:bCs/>
          <w:color w:val="000000" w:themeColor="text1"/>
        </w:rPr>
        <w:t xml:space="preserve">1 in 3 people </w:t>
      </w:r>
      <w:r>
        <w:rPr>
          <w:rFonts w:asciiTheme="majorHAnsi" w:hAnsiTheme="majorHAnsi"/>
          <w:bCs/>
          <w:color w:val="000000" w:themeColor="text1"/>
        </w:rPr>
        <w:t>have Covid-19 but do not have symptoms-rapid testing helps to identify those so they can self</w:t>
      </w:r>
      <w:r w:rsidR="00C9052E">
        <w:rPr>
          <w:rFonts w:asciiTheme="majorHAnsi" w:hAnsiTheme="majorHAnsi"/>
          <w:bCs/>
          <w:color w:val="000000" w:themeColor="text1"/>
        </w:rPr>
        <w:t>-</w:t>
      </w:r>
      <w:r>
        <w:rPr>
          <w:rFonts w:asciiTheme="majorHAnsi" w:hAnsiTheme="majorHAnsi"/>
          <w:bCs/>
          <w:color w:val="000000" w:themeColor="text1"/>
        </w:rPr>
        <w:t xml:space="preserve"> isolate</w:t>
      </w:r>
      <w:r w:rsidR="00C9052E">
        <w:rPr>
          <w:rFonts w:asciiTheme="majorHAnsi" w:hAnsiTheme="majorHAnsi"/>
          <w:bCs/>
          <w:color w:val="000000" w:themeColor="text1"/>
        </w:rPr>
        <w:t xml:space="preserve"> and ‘stop the spread’.</w:t>
      </w:r>
    </w:p>
    <w:p w14:paraId="09AAA4A9" w14:textId="727BA9EE" w:rsidR="00C9052E" w:rsidRDefault="00C9052E" w:rsidP="00266DE6">
      <w:pPr>
        <w:rPr>
          <w:rFonts w:asciiTheme="majorHAnsi" w:hAnsiTheme="majorHAnsi"/>
          <w:bCs/>
          <w:color w:val="000000" w:themeColor="text1"/>
        </w:rPr>
      </w:pPr>
    </w:p>
    <w:p w14:paraId="0D32F4B1" w14:textId="485B46D0" w:rsidR="00C9052E" w:rsidRDefault="00C9052E" w:rsidP="00266DE6">
      <w:pPr>
        <w:rPr>
          <w:rFonts w:asciiTheme="majorHAnsi" w:hAnsiTheme="majorHAnsi"/>
          <w:bCs/>
          <w:color w:val="000000" w:themeColor="text1"/>
        </w:rPr>
      </w:pPr>
      <w:r>
        <w:rPr>
          <w:rFonts w:asciiTheme="majorHAnsi" w:hAnsiTheme="majorHAnsi"/>
          <w:bCs/>
          <w:color w:val="000000" w:themeColor="text1"/>
        </w:rPr>
        <w:t>Find out how to get a lateral flow test:</w:t>
      </w:r>
      <w:r w:rsidR="00F91FDF">
        <w:rPr>
          <w:rFonts w:asciiTheme="majorHAnsi" w:hAnsiTheme="majorHAnsi"/>
          <w:bCs/>
          <w:color w:val="000000" w:themeColor="text1"/>
        </w:rPr>
        <w:t xml:space="preserve"> </w:t>
      </w:r>
      <w:hyperlink r:id="rId7" w:history="1">
        <w:r w:rsidR="000209A2" w:rsidRPr="009B30E7">
          <w:rPr>
            <w:rStyle w:val="Hyperlink"/>
            <w:rFonts w:asciiTheme="majorHAnsi" w:hAnsiTheme="majorHAnsi"/>
            <w:bCs/>
          </w:rPr>
          <w:t>https://www.somerset.gov.uk/coronavirus/covid-19-lateral-flow-test/</w:t>
        </w:r>
      </w:hyperlink>
    </w:p>
    <w:p w14:paraId="70B86384" w14:textId="6CCEA381" w:rsidR="004B6C19" w:rsidRDefault="004B6C19" w:rsidP="00266DE6">
      <w:pPr>
        <w:rPr>
          <w:rFonts w:asciiTheme="majorHAnsi" w:hAnsiTheme="majorHAnsi"/>
          <w:bCs/>
          <w:color w:val="000000" w:themeColor="text1"/>
        </w:rPr>
      </w:pPr>
    </w:p>
    <w:p w14:paraId="274A3CA9" w14:textId="77777777" w:rsidR="00E668CA" w:rsidRDefault="00356D4D" w:rsidP="00E668CA">
      <w:pPr>
        <w:rPr>
          <w:rFonts w:asciiTheme="majorHAnsi" w:hAnsiTheme="majorHAnsi"/>
          <w:bCs/>
          <w:color w:val="000000" w:themeColor="text1"/>
        </w:rPr>
      </w:pPr>
      <w:r>
        <w:rPr>
          <w:rFonts w:asciiTheme="majorHAnsi" w:hAnsiTheme="majorHAnsi"/>
          <w:b/>
          <w:color w:val="000000" w:themeColor="text1"/>
        </w:rPr>
        <w:t>Vaccination Programme</w:t>
      </w:r>
      <w:r w:rsidR="00F805F8">
        <w:rPr>
          <w:rFonts w:asciiTheme="majorHAnsi" w:hAnsiTheme="majorHAnsi"/>
          <w:b/>
          <w:color w:val="000000" w:themeColor="text1"/>
        </w:rPr>
        <w:t>:</w:t>
      </w:r>
      <w:r w:rsidR="00EA0468">
        <w:rPr>
          <w:rFonts w:asciiTheme="majorHAnsi" w:hAnsiTheme="majorHAnsi"/>
          <w:b/>
          <w:color w:val="000000" w:themeColor="text1"/>
        </w:rPr>
        <w:t xml:space="preserve"> </w:t>
      </w:r>
      <w:r w:rsidR="00E668CA">
        <w:rPr>
          <w:rFonts w:asciiTheme="majorHAnsi" w:hAnsiTheme="majorHAnsi"/>
          <w:bCs/>
          <w:color w:val="000000" w:themeColor="text1"/>
        </w:rPr>
        <w:t xml:space="preserve">Somerset is performing very strongly in the vaccination rollout. The programme has been extended again with everyone over the age of 18 able to be vaccinated. There are now walk in sessions at the local vaccination centres. please keep your eyes on the local media sites for details. Tests for the over 18-year-olds can now be booked at the nearest centre at the moment is the Bath &amp; West Showground. The test can be booked from the </w:t>
      </w:r>
      <w:hyperlink r:id="rId8" w:history="1">
        <w:r w:rsidR="00E668CA" w:rsidRPr="009B30E7">
          <w:rPr>
            <w:rStyle w:val="Hyperlink"/>
            <w:rFonts w:asciiTheme="majorHAnsi" w:hAnsiTheme="majorHAnsi"/>
            <w:bCs/>
          </w:rPr>
          <w:t>www.nhs.uk</w:t>
        </w:r>
      </w:hyperlink>
      <w:r w:rsidR="00E668CA">
        <w:rPr>
          <w:rFonts w:asciiTheme="majorHAnsi" w:hAnsiTheme="majorHAnsi"/>
          <w:bCs/>
          <w:color w:val="000000" w:themeColor="text1"/>
        </w:rPr>
        <w:t xml:space="preserve"> website.</w:t>
      </w:r>
    </w:p>
    <w:p w14:paraId="6605D471" w14:textId="77777777" w:rsidR="00E668CA" w:rsidRDefault="00E668CA" w:rsidP="00E668CA">
      <w:pPr>
        <w:rPr>
          <w:rFonts w:asciiTheme="majorHAnsi" w:hAnsiTheme="majorHAnsi"/>
          <w:bCs/>
          <w:color w:val="000000" w:themeColor="text1"/>
        </w:rPr>
      </w:pPr>
    </w:p>
    <w:p w14:paraId="08B3E3F9" w14:textId="77777777" w:rsidR="00E668CA" w:rsidRDefault="00E668CA" w:rsidP="00E668CA">
      <w:pPr>
        <w:rPr>
          <w:rFonts w:asciiTheme="majorHAnsi" w:hAnsiTheme="majorHAnsi"/>
          <w:bCs/>
          <w:color w:val="000000" w:themeColor="text1"/>
        </w:rPr>
      </w:pPr>
      <w:r>
        <w:rPr>
          <w:rFonts w:asciiTheme="majorHAnsi" w:hAnsiTheme="majorHAnsi"/>
          <w:bCs/>
          <w:color w:val="000000" w:themeColor="text1"/>
        </w:rPr>
        <w:t>Over 25’s without internet access can phone 119 to book an appointment.</w:t>
      </w:r>
    </w:p>
    <w:p w14:paraId="783D70AA" w14:textId="77777777" w:rsidR="00E668CA" w:rsidRDefault="00E668CA" w:rsidP="00E668CA">
      <w:pPr>
        <w:rPr>
          <w:rFonts w:asciiTheme="majorHAnsi" w:hAnsiTheme="majorHAnsi"/>
          <w:bCs/>
          <w:color w:val="000000" w:themeColor="text1"/>
        </w:rPr>
      </w:pPr>
    </w:p>
    <w:p w14:paraId="68182636" w14:textId="77777777" w:rsidR="00E668CA" w:rsidRDefault="00E668CA" w:rsidP="00E668CA">
      <w:pPr>
        <w:rPr>
          <w:rFonts w:asciiTheme="majorHAnsi" w:hAnsiTheme="majorHAnsi"/>
          <w:bCs/>
          <w:color w:val="000000" w:themeColor="text1"/>
        </w:rPr>
      </w:pPr>
      <w:r>
        <w:rPr>
          <w:rFonts w:asciiTheme="majorHAnsi" w:hAnsiTheme="majorHAnsi"/>
          <w:bCs/>
          <w:color w:val="000000" w:themeColor="text1"/>
        </w:rPr>
        <w:t>In the last week 75291 people were tested in Somerset. Of those tests 117 were positive. Slightly up on the previous week.</w:t>
      </w:r>
    </w:p>
    <w:p w14:paraId="017EDA96" w14:textId="77777777" w:rsidR="00E668CA" w:rsidRDefault="00E668CA" w:rsidP="00E668CA">
      <w:pPr>
        <w:rPr>
          <w:rFonts w:asciiTheme="majorHAnsi" w:hAnsiTheme="majorHAnsi"/>
          <w:bCs/>
          <w:color w:val="000000" w:themeColor="text1"/>
        </w:rPr>
      </w:pPr>
    </w:p>
    <w:p w14:paraId="57081695" w14:textId="693EF603" w:rsidR="00356D4D" w:rsidRPr="0098737B" w:rsidRDefault="00E668CA" w:rsidP="00266DE6">
      <w:pPr>
        <w:rPr>
          <w:rFonts w:asciiTheme="majorHAnsi" w:hAnsiTheme="majorHAnsi"/>
          <w:bCs/>
          <w:color w:val="000000" w:themeColor="text1"/>
        </w:rPr>
      </w:pPr>
      <w:r>
        <w:rPr>
          <w:rFonts w:asciiTheme="majorHAnsi" w:hAnsiTheme="majorHAnsi"/>
          <w:bCs/>
          <w:color w:val="000000" w:themeColor="text1"/>
        </w:rPr>
        <w:t xml:space="preserve">The latest data for Somerset </w:t>
      </w:r>
      <w:r w:rsidRPr="00EA0468">
        <w:rPr>
          <w:rFonts w:asciiTheme="majorHAnsi" w:hAnsiTheme="majorHAnsi"/>
          <w:b/>
          <w:color w:val="000000" w:themeColor="text1"/>
        </w:rPr>
        <w:t>as of 18</w:t>
      </w:r>
      <w:r w:rsidRPr="00EA0468">
        <w:rPr>
          <w:rFonts w:asciiTheme="majorHAnsi" w:hAnsiTheme="majorHAnsi"/>
          <w:b/>
          <w:color w:val="000000" w:themeColor="text1"/>
          <w:vertAlign w:val="superscript"/>
        </w:rPr>
        <w:t>th</w:t>
      </w:r>
      <w:r w:rsidRPr="00EA0468">
        <w:rPr>
          <w:rFonts w:asciiTheme="majorHAnsi" w:hAnsiTheme="majorHAnsi"/>
          <w:b/>
          <w:color w:val="000000" w:themeColor="text1"/>
        </w:rPr>
        <w:t xml:space="preserve"> June</w:t>
      </w:r>
      <w:r>
        <w:rPr>
          <w:rFonts w:asciiTheme="majorHAnsi" w:hAnsiTheme="majorHAnsi"/>
          <w:bCs/>
          <w:color w:val="000000" w:themeColor="text1"/>
        </w:rPr>
        <w:t xml:space="preserve"> shows the infection rate for Somerset is now 20.8/100,000. The figure for Mendip was 4.3 per 100,000 last week and the County figure was 10.1. This week the figures have increased for Mendip to 14.7/100,000. All Districts have infection rates between 10 and 30 per 100,000 but they numbers are rising. </w:t>
      </w:r>
    </w:p>
    <w:p w14:paraId="75509DEA" w14:textId="30C70C6D" w:rsidR="005A1280" w:rsidRDefault="005A1280" w:rsidP="00266DE6">
      <w:pPr>
        <w:rPr>
          <w:rFonts w:asciiTheme="majorHAnsi" w:hAnsiTheme="majorHAnsi"/>
          <w:bCs/>
          <w:color w:val="000000" w:themeColor="text1"/>
        </w:rPr>
      </w:pPr>
    </w:p>
    <w:p w14:paraId="0CF6B225" w14:textId="4B54D93F" w:rsidR="00F100E7" w:rsidRPr="0074388A" w:rsidRDefault="005E5186" w:rsidP="00B80F4E">
      <w:pPr>
        <w:rPr>
          <w:rFonts w:ascii="Times New Roman" w:eastAsia="Times New Roman" w:hAnsi="Times New Roman" w:cs="Times New Roman"/>
        </w:rPr>
      </w:pPr>
      <w:r w:rsidRPr="0074388A">
        <w:rPr>
          <w:rFonts w:ascii="Times New Roman" w:eastAsia="Times New Roman" w:hAnsi="Times New Roman" w:cs="Times New Roman"/>
          <w:b/>
          <w:shd w:val="clear" w:color="auto" w:fill="FFFFFF"/>
        </w:rPr>
        <w:t>Somerset Coronavirus Support Helpline:</w:t>
      </w:r>
      <w:r w:rsidRPr="0074388A">
        <w:rPr>
          <w:rFonts w:ascii="Times New Roman" w:eastAsia="Times New Roman" w:hAnsi="Times New Roman" w:cs="Times New Roman"/>
          <w:shd w:val="clear" w:color="auto" w:fill="FFFFFF"/>
        </w:rPr>
        <w:t xml:space="preserve"> </w:t>
      </w:r>
      <w:r w:rsidR="00F100E7" w:rsidRPr="0074388A">
        <w:rPr>
          <w:rFonts w:ascii="Times New Roman" w:eastAsia="Times New Roman" w:hAnsi="Times New Roman" w:cs="Times New Roman"/>
          <w:shd w:val="clear" w:color="auto" w:fill="FFFFFF"/>
        </w:rPr>
        <w:t xml:space="preserve">A single phone number </w:t>
      </w:r>
      <w:r w:rsidR="00251D0C" w:rsidRPr="0074388A">
        <w:rPr>
          <w:rFonts w:ascii="Times New Roman" w:eastAsia="Times New Roman" w:hAnsi="Times New Roman" w:cs="Times New Roman"/>
          <w:shd w:val="clear" w:color="auto" w:fill="FFFFFF"/>
        </w:rPr>
        <w:t>continues to be</w:t>
      </w:r>
      <w:r w:rsidR="00F100E7" w:rsidRPr="0074388A">
        <w:rPr>
          <w:rFonts w:ascii="Times New Roman" w:eastAsia="Times New Roman" w:hAnsi="Times New Roman" w:cs="Times New Roman"/>
          <w:shd w:val="clear" w:color="auto" w:fill="FFFFFF"/>
        </w:rPr>
        <w:t xml:space="preserve"> available for anyone in Somerset who needs Coronavirus-related support. </w:t>
      </w:r>
      <w:r w:rsidR="00F100E7" w:rsidRPr="0074388A">
        <w:rPr>
          <w:rFonts w:ascii="Times New Roman" w:eastAsia="Times New Roman" w:hAnsi="Times New Roman" w:cs="Times New Roman"/>
          <w:b/>
          <w:bCs/>
        </w:rPr>
        <w:t>0300 790 6275</w:t>
      </w:r>
      <w:r w:rsidR="003822FF" w:rsidRPr="0074388A">
        <w:rPr>
          <w:rFonts w:ascii="Times New Roman" w:eastAsia="Times New Roman" w:hAnsi="Times New Roman" w:cs="Times New Roman"/>
          <w:shd w:val="clear" w:color="auto" w:fill="FFFFFF"/>
        </w:rPr>
        <w:t>, is</w:t>
      </w:r>
      <w:r w:rsidR="00F100E7" w:rsidRPr="0074388A">
        <w:rPr>
          <w:rFonts w:ascii="Times New Roman" w:eastAsia="Times New Roman" w:hAnsi="Times New Roman" w:cs="Times New Roman"/>
          <w:shd w:val="clear" w:color="auto" w:fill="FFFFFF"/>
        </w:rPr>
        <w:t xml:space="preserve"> open seven days a week from 8am to 6pm</w:t>
      </w:r>
      <w:r w:rsidR="008B01A7" w:rsidRPr="0074388A">
        <w:rPr>
          <w:rFonts w:ascii="Times New Roman" w:eastAsia="Times New Roman" w:hAnsi="Times New Roman" w:cs="Times New Roman"/>
          <w:shd w:val="clear" w:color="auto" w:fill="FFFFFF"/>
        </w:rPr>
        <w:t>.</w:t>
      </w:r>
    </w:p>
    <w:p w14:paraId="32AD75BF" w14:textId="77777777" w:rsidR="00B8382F" w:rsidRPr="0074388A" w:rsidRDefault="00B8382F" w:rsidP="00B80F4E">
      <w:pPr>
        <w:widowControl w:val="0"/>
        <w:autoSpaceDE w:val="0"/>
        <w:autoSpaceDN w:val="0"/>
        <w:adjustRightInd w:val="0"/>
        <w:rPr>
          <w:rFonts w:ascii="Times New Roman" w:hAnsi="Times New Roman" w:cs="Times New Roman"/>
          <w:color w:val="101010"/>
          <w:lang w:val="en-US"/>
        </w:rPr>
      </w:pPr>
    </w:p>
    <w:p w14:paraId="5D2293BD" w14:textId="67515640" w:rsidR="002950CF" w:rsidRPr="0074388A" w:rsidRDefault="00C0494D" w:rsidP="00E956A9">
      <w:pPr>
        <w:widowControl w:val="0"/>
        <w:autoSpaceDE w:val="0"/>
        <w:autoSpaceDN w:val="0"/>
        <w:adjustRightInd w:val="0"/>
        <w:rPr>
          <w:rFonts w:ascii="Times New Roman" w:hAnsi="Times New Roman" w:cs="Times New Roman"/>
          <w:lang w:val="en-US"/>
        </w:rPr>
      </w:pPr>
      <w:r w:rsidRPr="0074388A">
        <w:rPr>
          <w:rFonts w:ascii="Times New Roman" w:hAnsi="Times New Roman" w:cs="Times New Roman"/>
          <w:noProof/>
          <w:lang w:val="en-US"/>
        </w:rPr>
        <w:drawing>
          <wp:inline distT="0" distB="0" distL="0" distR="0" wp14:anchorId="475E7EAE" wp14:editId="7C4733C0">
            <wp:extent cx="15240" cy="1524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006F5785" w:rsidRPr="0074388A">
        <w:rPr>
          <w:rFonts w:ascii="Times New Roman" w:hAnsi="Times New Roman" w:cs="Times New Roman"/>
          <w:b/>
          <w:color w:val="333333"/>
        </w:rPr>
        <w:t>One Somerset:</w:t>
      </w:r>
      <w:r w:rsidR="00C768C5">
        <w:rPr>
          <w:rFonts w:ascii="Times New Roman" w:hAnsi="Times New Roman" w:cs="Times New Roman"/>
          <w:b/>
          <w:color w:val="333333"/>
        </w:rPr>
        <w:t xml:space="preserve"> </w:t>
      </w:r>
      <w:r w:rsidR="00C768C5">
        <w:rPr>
          <w:rFonts w:ascii="Times New Roman" w:hAnsi="Times New Roman" w:cs="Times New Roman"/>
          <w:bCs/>
          <w:color w:val="333333"/>
        </w:rPr>
        <w:t xml:space="preserve">The official government consultation is closed and the </w:t>
      </w:r>
      <w:r w:rsidR="00B97915" w:rsidRPr="0074388A">
        <w:rPr>
          <w:rFonts w:ascii="Times New Roman" w:hAnsi="Times New Roman" w:cs="Times New Roman"/>
          <w:color w:val="333333"/>
        </w:rPr>
        <w:t xml:space="preserve">announcement </w:t>
      </w:r>
      <w:r w:rsidR="00B97915" w:rsidRPr="0074388A">
        <w:rPr>
          <w:rFonts w:ascii="Times New Roman" w:hAnsi="Times New Roman" w:cs="Times New Roman"/>
          <w:color w:val="333333"/>
        </w:rPr>
        <w:lastRenderedPageBreak/>
        <w:t>on the future of local government in Somerset is expected from the Government in late June/ early July</w:t>
      </w:r>
      <w:r w:rsidR="00EE7A37">
        <w:rPr>
          <w:rFonts w:ascii="Times New Roman" w:hAnsi="Times New Roman" w:cs="Times New Roman"/>
          <w:color w:val="333333"/>
        </w:rPr>
        <w:t xml:space="preserve"> If you want to learn more about what will happen next</w:t>
      </w:r>
      <w:r w:rsidR="00B140FE">
        <w:rPr>
          <w:rFonts w:ascii="Times New Roman" w:hAnsi="Times New Roman" w:cs="Times New Roman"/>
          <w:color w:val="333333"/>
        </w:rPr>
        <w:t xml:space="preserve"> or learn more about the consultative groups</w:t>
      </w:r>
      <w:r w:rsidR="00CC256C">
        <w:rPr>
          <w:rFonts w:ascii="Times New Roman" w:hAnsi="Times New Roman" w:cs="Times New Roman"/>
          <w:color w:val="333333"/>
        </w:rPr>
        <w:t xml:space="preserve"> that are being set up to help shape the future of public services in Somerset</w:t>
      </w:r>
      <w:r w:rsidR="00B97915" w:rsidRPr="0074388A">
        <w:rPr>
          <w:rFonts w:ascii="Times New Roman" w:hAnsi="Times New Roman" w:cs="Times New Roman"/>
          <w:color w:val="333333"/>
        </w:rPr>
        <w:t xml:space="preserve">. </w:t>
      </w:r>
      <w:r w:rsidR="006F5785" w:rsidRPr="0074388A">
        <w:rPr>
          <w:rFonts w:ascii="Times New Roman" w:hAnsi="Times New Roman" w:cs="Times New Roman"/>
        </w:rPr>
        <w:t xml:space="preserve"> </w:t>
      </w:r>
      <w:r w:rsidR="00AE478A" w:rsidRPr="0074388A">
        <w:rPr>
          <w:rFonts w:ascii="Times New Roman" w:eastAsia="Times New Roman" w:hAnsi="Times New Roman" w:cs="Times New Roman"/>
          <w:shd w:val="clear" w:color="auto" w:fill="FFFFFF"/>
        </w:rPr>
        <w:t>visit</w:t>
      </w:r>
      <w:r w:rsidR="006F5785" w:rsidRPr="0074388A">
        <w:rPr>
          <w:rFonts w:ascii="Times New Roman" w:eastAsia="Times New Roman" w:hAnsi="Times New Roman" w:cs="Times New Roman"/>
          <w:shd w:val="clear" w:color="auto" w:fill="FFFFFF"/>
        </w:rPr>
        <w:t>:</w:t>
      </w:r>
      <w:r w:rsidR="006F5785" w:rsidRPr="0074388A">
        <w:rPr>
          <w:rStyle w:val="apple-converted-space"/>
          <w:rFonts w:ascii="Times New Roman" w:eastAsia="Times New Roman" w:hAnsi="Times New Roman" w:cs="Times New Roman"/>
          <w:shd w:val="clear" w:color="auto" w:fill="FFFFFF"/>
        </w:rPr>
        <w:t> </w:t>
      </w:r>
      <w:r w:rsidR="006F5785" w:rsidRPr="0074388A">
        <w:rPr>
          <w:rFonts w:ascii="Times New Roman" w:hAnsi="Times New Roman" w:cs="Times New Roman"/>
        </w:rPr>
        <w:t xml:space="preserve"> </w:t>
      </w:r>
      <w:hyperlink r:id="rId11" w:history="1">
        <w:r w:rsidR="006F5785" w:rsidRPr="0074388A">
          <w:rPr>
            <w:rStyle w:val="Hyperlink"/>
            <w:rFonts w:ascii="Times New Roman" w:hAnsi="Times New Roman" w:cs="Times New Roman"/>
          </w:rPr>
          <w:t>www.onesomerset.org.uk</w:t>
        </w:r>
      </w:hyperlink>
      <w:r w:rsidR="00B034C5">
        <w:rPr>
          <w:rStyle w:val="Hyperlink"/>
          <w:rFonts w:ascii="Times New Roman" w:hAnsi="Times New Roman" w:cs="Times New Roman"/>
        </w:rPr>
        <w:t>/whats-next/</w:t>
      </w:r>
    </w:p>
    <w:p w14:paraId="2E893BC3" w14:textId="77777777" w:rsidR="00E956A9" w:rsidRPr="0074388A" w:rsidRDefault="00E956A9" w:rsidP="00927680">
      <w:pPr>
        <w:rPr>
          <w:rFonts w:ascii="Times New Roman" w:hAnsi="Times New Roman" w:cs="Times New Roman"/>
          <w:b/>
        </w:rPr>
      </w:pPr>
    </w:p>
    <w:p w14:paraId="0D9C9C8E" w14:textId="1789737C" w:rsidR="00927680" w:rsidRPr="0074388A" w:rsidRDefault="00305B12" w:rsidP="00B8382F">
      <w:pPr>
        <w:spacing w:after="406"/>
        <w:rPr>
          <w:rFonts w:ascii="Times New Roman" w:hAnsi="Times New Roman" w:cs="Times New Roman"/>
          <w:color w:val="333333"/>
        </w:rPr>
      </w:pPr>
      <w:r w:rsidRPr="0074388A">
        <w:rPr>
          <w:rFonts w:ascii="Times New Roman" w:hAnsi="Times New Roman" w:cs="Times New Roman"/>
          <w:b/>
          <w:color w:val="333333"/>
        </w:rPr>
        <w:t>Extra investment into Public Health:</w:t>
      </w:r>
      <w:r w:rsidRPr="0074388A">
        <w:rPr>
          <w:rFonts w:ascii="Times New Roman" w:hAnsi="Times New Roman" w:cs="Times New Roman"/>
          <w:color w:val="333333"/>
        </w:rPr>
        <w:t xml:space="preserve"> Somerset County Council is </w:t>
      </w:r>
      <w:r w:rsidR="002F2382" w:rsidRPr="0074388A">
        <w:rPr>
          <w:rFonts w:ascii="Times New Roman" w:hAnsi="Times New Roman" w:cs="Times New Roman"/>
          <w:color w:val="333333"/>
        </w:rPr>
        <w:t>allocating</w:t>
      </w:r>
      <w:r w:rsidRPr="0074388A">
        <w:rPr>
          <w:rFonts w:ascii="Times New Roman" w:hAnsi="Times New Roman" w:cs="Times New Roman"/>
          <w:color w:val="333333"/>
        </w:rPr>
        <w:t xml:space="preserve"> </w:t>
      </w:r>
      <w:r w:rsidR="002F2382" w:rsidRPr="0074388A">
        <w:rPr>
          <w:rFonts w:ascii="Times New Roman" w:hAnsi="Times New Roman" w:cs="Times New Roman"/>
          <w:color w:val="333333"/>
        </w:rPr>
        <w:t xml:space="preserve">an additional </w:t>
      </w:r>
      <w:r w:rsidR="001412FF" w:rsidRPr="0074388A">
        <w:rPr>
          <w:rFonts w:ascii="Times New Roman" w:hAnsi="Times New Roman" w:cs="Times New Roman"/>
          <w:color w:val="333333"/>
        </w:rPr>
        <w:t xml:space="preserve">£10m </w:t>
      </w:r>
      <w:r w:rsidRPr="0074388A">
        <w:rPr>
          <w:rFonts w:ascii="Times New Roman" w:hAnsi="Times New Roman" w:cs="Times New Roman"/>
          <w:color w:val="333333"/>
        </w:rPr>
        <w:t>to embed public health across all areas of council services.</w:t>
      </w:r>
      <w:r w:rsidR="002F2382" w:rsidRPr="0074388A">
        <w:rPr>
          <w:rFonts w:ascii="Times New Roman" w:hAnsi="Times New Roman" w:cs="Times New Roman"/>
          <w:color w:val="333333"/>
        </w:rPr>
        <w:t xml:space="preserve"> </w:t>
      </w:r>
      <w:r w:rsidRPr="0074388A">
        <w:rPr>
          <w:rFonts w:ascii="Times New Roman" w:hAnsi="Times New Roman" w:cs="Times New Roman"/>
          <w:color w:val="333333"/>
        </w:rPr>
        <w:t xml:space="preserve">The major investment will include £2m to support Somerset communities – helping address anxiety and those with mild mental health issues. £2m expanding Somerset’s expert health protection programme </w:t>
      </w:r>
      <w:r w:rsidR="002F2382" w:rsidRPr="0074388A">
        <w:rPr>
          <w:rFonts w:ascii="Times New Roman" w:hAnsi="Times New Roman" w:cs="Times New Roman"/>
          <w:color w:val="333333"/>
        </w:rPr>
        <w:t>including</w:t>
      </w:r>
      <w:r w:rsidRPr="0074388A">
        <w:rPr>
          <w:rFonts w:ascii="Times New Roman" w:hAnsi="Times New Roman" w:cs="Times New Roman"/>
          <w:color w:val="333333"/>
        </w:rPr>
        <w:t xml:space="preserve"> controlling outbreaks, managing testing, providing localised contact tracing, and supporting businesses and communities.</w:t>
      </w:r>
      <w:r w:rsidR="002F2382" w:rsidRPr="0074388A">
        <w:rPr>
          <w:rFonts w:ascii="Times New Roman" w:hAnsi="Times New Roman" w:cs="Times New Roman"/>
          <w:color w:val="333333"/>
        </w:rPr>
        <w:t xml:space="preserve"> S</w:t>
      </w:r>
      <w:r w:rsidRPr="0074388A">
        <w:rPr>
          <w:rFonts w:ascii="Times New Roman" w:hAnsi="Times New Roman" w:cs="Times New Roman"/>
          <w:color w:val="333333"/>
        </w:rPr>
        <w:t xml:space="preserve">ome funding will be invested in research and work to improve </w:t>
      </w:r>
      <w:r w:rsidR="002F2382" w:rsidRPr="0074388A">
        <w:rPr>
          <w:rFonts w:ascii="Times New Roman" w:hAnsi="Times New Roman" w:cs="Times New Roman"/>
          <w:color w:val="333333"/>
        </w:rPr>
        <w:t xml:space="preserve">local </w:t>
      </w:r>
      <w:r w:rsidRPr="0074388A">
        <w:rPr>
          <w:rFonts w:ascii="Times New Roman" w:hAnsi="Times New Roman" w:cs="Times New Roman"/>
          <w:color w:val="333333"/>
        </w:rPr>
        <w:t>understanding of Covid and the changing needs of the Somerse</w:t>
      </w:r>
      <w:r w:rsidR="00B97915" w:rsidRPr="0074388A">
        <w:rPr>
          <w:rFonts w:ascii="Times New Roman" w:hAnsi="Times New Roman" w:cs="Times New Roman"/>
          <w:color w:val="333333"/>
        </w:rPr>
        <w:t>t.</w:t>
      </w:r>
      <w:r w:rsidR="001412FF" w:rsidRPr="0074388A">
        <w:rPr>
          <w:rFonts w:ascii="Times New Roman" w:hAnsi="Times New Roman" w:cs="Times New Roman"/>
          <w:color w:val="333333"/>
        </w:rPr>
        <w:t xml:space="preserve"> </w:t>
      </w:r>
      <w:r w:rsidRPr="0074388A">
        <w:rPr>
          <w:rFonts w:ascii="Times New Roman" w:hAnsi="Times New Roman" w:cs="Times New Roman"/>
          <w:color w:val="333333"/>
        </w:rPr>
        <w:t>A further £500,000 will be made available for town and parish councils to help them reconnect with their communities by safely reopening facilities like halls, rooms and other sites with good prevention control measures in place.</w:t>
      </w:r>
    </w:p>
    <w:p w14:paraId="288D34EE" w14:textId="163B8C1A" w:rsidR="00305B12" w:rsidRPr="0074388A" w:rsidRDefault="0021567E" w:rsidP="00305B12">
      <w:pPr>
        <w:pStyle w:val="NormalWeb"/>
        <w:spacing w:before="0" w:beforeAutospacing="0" w:after="406" w:afterAutospacing="0"/>
        <w:rPr>
          <w:color w:val="333333"/>
        </w:rPr>
      </w:pPr>
      <w:r w:rsidRPr="0074388A">
        <w:rPr>
          <w:b/>
          <w:color w:val="333333"/>
        </w:rPr>
        <w:t>Summer activities for Years 11:</w:t>
      </w:r>
      <w:r w:rsidRPr="0074388A">
        <w:rPr>
          <w:color w:val="333333"/>
        </w:rPr>
        <w:t xml:space="preserve"> </w:t>
      </w:r>
      <w:r w:rsidR="00305B12" w:rsidRPr="0074388A">
        <w:rPr>
          <w:color w:val="333333"/>
        </w:rPr>
        <w:t>Somerset students heading from Year 11 into Year 12 will have access to a wide range of free exciting educational opportunities this summer.</w:t>
      </w:r>
      <w:r w:rsidRPr="0074388A">
        <w:rPr>
          <w:color w:val="333333"/>
        </w:rPr>
        <w:t xml:space="preserve"> </w:t>
      </w:r>
      <w:r w:rsidR="00305B12" w:rsidRPr="0074388A">
        <w:rPr>
          <w:color w:val="333333"/>
        </w:rPr>
        <w:t>There is a mixture of virtual and face-to-face events and activities to choose from taking place across the county</w:t>
      </w:r>
      <w:r w:rsidR="00B97915" w:rsidRPr="0074388A">
        <w:rPr>
          <w:color w:val="333333"/>
        </w:rPr>
        <w:t xml:space="preserve"> </w:t>
      </w:r>
      <w:r w:rsidRPr="0074388A">
        <w:rPr>
          <w:color w:val="333333"/>
        </w:rPr>
        <w:t>including</w:t>
      </w:r>
      <w:r w:rsidR="00305B12" w:rsidRPr="0074388A">
        <w:rPr>
          <w:color w:val="333333"/>
        </w:rPr>
        <w:t xml:space="preserve"> </w:t>
      </w:r>
      <w:r w:rsidR="00E15078" w:rsidRPr="0074388A">
        <w:rPr>
          <w:color w:val="333333"/>
        </w:rPr>
        <w:t>Kilve</w:t>
      </w:r>
      <w:r w:rsidR="00E15078">
        <w:rPr>
          <w:color w:val="333333"/>
        </w:rPr>
        <w:t>r</w:t>
      </w:r>
      <w:r w:rsidR="00305B12" w:rsidRPr="0074388A">
        <w:rPr>
          <w:color w:val="333333"/>
        </w:rPr>
        <w:t xml:space="preserve"> Court, Charterhouse, and other key venues across Somerset. These will include team-building exercises and physical activities such as climbing and low-ropes, as well as wellbeing and ‘ready to study’ sessions.</w:t>
      </w:r>
      <w:r w:rsidRPr="0074388A">
        <w:rPr>
          <w:color w:val="333333"/>
        </w:rPr>
        <w:t xml:space="preserve"> </w:t>
      </w:r>
      <w:r w:rsidR="00305B12" w:rsidRPr="0074388A">
        <w:rPr>
          <w:color w:val="333333"/>
        </w:rPr>
        <w:t>Registrati</w:t>
      </w:r>
      <w:r w:rsidR="0074388A">
        <w:rPr>
          <w:color w:val="333333"/>
        </w:rPr>
        <w:t xml:space="preserve">on is now live </w:t>
      </w:r>
      <w:r w:rsidR="00880656" w:rsidRPr="0074388A">
        <w:rPr>
          <w:color w:val="333333"/>
        </w:rPr>
        <w:t>via</w:t>
      </w:r>
      <w:r w:rsidR="00305B12" w:rsidRPr="0074388A">
        <w:rPr>
          <w:color w:val="333333"/>
        </w:rPr>
        <w:t>:</w:t>
      </w:r>
      <w:r w:rsidR="00880656" w:rsidRPr="0074388A">
        <w:rPr>
          <w:color w:val="333333"/>
        </w:rPr>
        <w:t xml:space="preserve"> </w:t>
      </w:r>
      <w:hyperlink r:id="rId12" w:history="1">
        <w:r w:rsidR="0074388A" w:rsidRPr="00030AE0">
          <w:rPr>
            <w:rStyle w:val="Hyperlink"/>
          </w:rPr>
          <w:t>www.somersetworks.vfairs.com</w:t>
        </w:r>
      </w:hyperlink>
      <w:r w:rsidR="0074388A">
        <w:rPr>
          <w:color w:val="333333"/>
        </w:rPr>
        <w:t xml:space="preserve"> </w:t>
      </w:r>
    </w:p>
    <w:p w14:paraId="74B4183A" w14:textId="7F4916E1" w:rsidR="00305B12" w:rsidRPr="0074388A" w:rsidRDefault="00305B12" w:rsidP="00305B12">
      <w:pPr>
        <w:spacing w:after="406"/>
        <w:rPr>
          <w:rFonts w:ascii="Times New Roman" w:hAnsi="Times New Roman" w:cs="Times New Roman"/>
          <w:color w:val="333333"/>
        </w:rPr>
      </w:pPr>
      <w:r w:rsidRPr="0074388A">
        <w:rPr>
          <w:rFonts w:ascii="Times New Roman" w:hAnsi="Times New Roman" w:cs="Times New Roman"/>
          <w:b/>
          <w:color w:val="333333"/>
        </w:rPr>
        <w:t>Rights of Way:</w:t>
      </w:r>
      <w:r w:rsidRPr="0074388A">
        <w:rPr>
          <w:rFonts w:ascii="Times New Roman" w:hAnsi="Times New Roman" w:cs="Times New Roman"/>
          <w:color w:val="333333"/>
        </w:rPr>
        <w:t xml:space="preserve"> During the COVID-19 pandemic there has been a big rise in the number of people using the county’s </w:t>
      </w:r>
      <w:r w:rsidR="0021567E" w:rsidRPr="0074388A">
        <w:rPr>
          <w:rFonts w:ascii="Times New Roman" w:hAnsi="Times New Roman" w:cs="Times New Roman"/>
          <w:color w:val="333333"/>
        </w:rPr>
        <w:t xml:space="preserve">9,000 </w:t>
      </w:r>
      <w:r w:rsidRPr="0074388A">
        <w:rPr>
          <w:rFonts w:ascii="Times New Roman" w:hAnsi="Times New Roman" w:cs="Times New Roman"/>
          <w:color w:val="333333"/>
        </w:rPr>
        <w:t xml:space="preserve">public rights of way </w:t>
      </w:r>
      <w:r w:rsidR="001412FF" w:rsidRPr="0074388A">
        <w:rPr>
          <w:rFonts w:ascii="Times New Roman" w:hAnsi="Times New Roman" w:cs="Times New Roman"/>
          <w:color w:val="333333"/>
        </w:rPr>
        <w:t xml:space="preserve">across the </w:t>
      </w:r>
      <w:r w:rsidRPr="0074388A">
        <w:rPr>
          <w:rFonts w:ascii="Times New Roman" w:hAnsi="Times New Roman" w:cs="Times New Roman"/>
          <w:color w:val="333333"/>
        </w:rPr>
        <w:t>network</w:t>
      </w:r>
      <w:r w:rsidR="0021567E" w:rsidRPr="0074388A">
        <w:rPr>
          <w:rFonts w:ascii="Times New Roman" w:hAnsi="Times New Roman" w:cs="Times New Roman"/>
          <w:color w:val="333333"/>
        </w:rPr>
        <w:t xml:space="preserve"> which totals 3,843 miles (6,186 km). This</w:t>
      </w:r>
      <w:r w:rsidRPr="0074388A">
        <w:rPr>
          <w:rFonts w:ascii="Times New Roman" w:hAnsi="Times New Roman" w:cs="Times New Roman"/>
          <w:color w:val="333333"/>
        </w:rPr>
        <w:t xml:space="preserve"> has meant a huge upsurge in the number of reports being </w:t>
      </w:r>
      <w:r w:rsidR="0021567E" w:rsidRPr="0074388A">
        <w:rPr>
          <w:rFonts w:ascii="Times New Roman" w:hAnsi="Times New Roman" w:cs="Times New Roman"/>
          <w:color w:val="333333"/>
        </w:rPr>
        <w:t>received;</w:t>
      </w:r>
      <w:r w:rsidRPr="0074388A">
        <w:rPr>
          <w:rFonts w:ascii="Times New Roman" w:hAnsi="Times New Roman" w:cs="Times New Roman"/>
          <w:color w:val="333333"/>
        </w:rPr>
        <w:t xml:space="preserve"> at times double that from pre</w:t>
      </w:r>
      <w:r w:rsidR="0021567E" w:rsidRPr="0074388A">
        <w:rPr>
          <w:rFonts w:ascii="Times New Roman" w:hAnsi="Times New Roman" w:cs="Times New Roman"/>
          <w:color w:val="333333"/>
        </w:rPr>
        <w:t xml:space="preserve">vious years. Through the Rights of Way team </w:t>
      </w:r>
      <w:r w:rsidR="001412FF" w:rsidRPr="0074388A">
        <w:rPr>
          <w:rFonts w:ascii="Times New Roman" w:hAnsi="Times New Roman" w:cs="Times New Roman"/>
          <w:color w:val="333333"/>
        </w:rPr>
        <w:t xml:space="preserve">and </w:t>
      </w:r>
      <w:r w:rsidR="0021567E" w:rsidRPr="0074388A">
        <w:rPr>
          <w:rFonts w:ascii="Times New Roman" w:hAnsi="Times New Roman" w:cs="Times New Roman"/>
          <w:color w:val="333333"/>
        </w:rPr>
        <w:t xml:space="preserve">nearly 400 volunteers the </w:t>
      </w:r>
      <w:r w:rsidRPr="0074388A">
        <w:rPr>
          <w:rFonts w:ascii="Times New Roman" w:hAnsi="Times New Roman" w:cs="Times New Roman"/>
          <w:color w:val="333333"/>
        </w:rPr>
        <w:t xml:space="preserve">network’s ‘easy to use’ grading </w:t>
      </w:r>
      <w:r w:rsidR="0021567E" w:rsidRPr="0074388A">
        <w:rPr>
          <w:rFonts w:ascii="Times New Roman" w:hAnsi="Times New Roman" w:cs="Times New Roman"/>
          <w:color w:val="333333"/>
        </w:rPr>
        <w:t>has risen to 85.7%, the highest since records began in 2003 when the percentage was just 39.2%. For anyone interested</w:t>
      </w:r>
      <w:r w:rsidRPr="0074388A">
        <w:rPr>
          <w:rFonts w:ascii="Times New Roman" w:hAnsi="Times New Roman" w:cs="Times New Roman"/>
          <w:color w:val="333333"/>
        </w:rPr>
        <w:t xml:space="preserve"> in helping the team you can f</w:t>
      </w:r>
      <w:r w:rsidR="001412FF" w:rsidRPr="0074388A">
        <w:rPr>
          <w:rFonts w:ascii="Times New Roman" w:hAnsi="Times New Roman" w:cs="Times New Roman"/>
          <w:color w:val="333333"/>
        </w:rPr>
        <w:t xml:space="preserve">ind out more about </w:t>
      </w:r>
      <w:r w:rsidRPr="0074388A">
        <w:rPr>
          <w:rFonts w:ascii="Times New Roman" w:hAnsi="Times New Roman" w:cs="Times New Roman"/>
          <w:color w:val="333333"/>
        </w:rPr>
        <w:t>at</w:t>
      </w:r>
      <w:r w:rsidR="0074388A">
        <w:rPr>
          <w:rFonts w:ascii="Times New Roman" w:hAnsi="Times New Roman" w:cs="Times New Roman"/>
          <w:color w:val="333333"/>
        </w:rPr>
        <w:t xml:space="preserve"> </w:t>
      </w:r>
      <w:hyperlink r:id="rId13" w:history="1">
        <w:r w:rsidR="0074388A" w:rsidRPr="00030AE0">
          <w:rPr>
            <w:rStyle w:val="Hyperlink"/>
            <w:rFonts w:ascii="Times New Roman" w:hAnsi="Times New Roman" w:cs="Times New Roman"/>
          </w:rPr>
          <w:t>www.volunteering.somerset.gov.uk</w:t>
        </w:r>
      </w:hyperlink>
      <w:r w:rsidR="0074388A">
        <w:rPr>
          <w:rFonts w:ascii="Times New Roman" w:hAnsi="Times New Roman" w:cs="Times New Roman"/>
          <w:color w:val="333333"/>
        </w:rPr>
        <w:t xml:space="preserve"> </w:t>
      </w:r>
    </w:p>
    <w:p w14:paraId="315A8514" w14:textId="3D8D714F" w:rsidR="00C92C67" w:rsidRPr="0074388A" w:rsidRDefault="00305B12" w:rsidP="00B97915">
      <w:pPr>
        <w:spacing w:after="406"/>
        <w:rPr>
          <w:rFonts w:ascii="Times New Roman" w:hAnsi="Times New Roman" w:cs="Times New Roman"/>
          <w:color w:val="333333"/>
        </w:rPr>
      </w:pPr>
      <w:r w:rsidRPr="0074388A">
        <w:rPr>
          <w:rFonts w:ascii="Times New Roman" w:hAnsi="Times New Roman" w:cs="Times New Roman"/>
          <w:b/>
          <w:color w:val="333333"/>
        </w:rPr>
        <w:t>New School for Special Educational Needs and Disabilities:</w:t>
      </w:r>
      <w:r w:rsidRPr="0074388A">
        <w:rPr>
          <w:rFonts w:ascii="Times New Roman" w:hAnsi="Times New Roman" w:cs="Times New Roman"/>
          <w:color w:val="333333"/>
        </w:rPr>
        <w:t xml:space="preserve"> Construction has finished on Polden Bower School, a brand new £23m Somerset County Council-funded state-of-the-art school in Bridgwater which is clearly visible from the M5. The project is part of a wider </w:t>
      </w:r>
      <w:r w:rsidR="0074388A" w:rsidRPr="0074388A">
        <w:rPr>
          <w:rFonts w:ascii="Times New Roman" w:hAnsi="Times New Roman" w:cs="Times New Roman"/>
          <w:color w:val="333333"/>
        </w:rPr>
        <w:t>SCC’s</w:t>
      </w:r>
      <w:r w:rsidRPr="0074388A">
        <w:rPr>
          <w:rFonts w:ascii="Times New Roman" w:hAnsi="Times New Roman" w:cs="Times New Roman"/>
          <w:color w:val="333333"/>
        </w:rPr>
        <w:t xml:space="preserve"> programme to boost provision for children and young people with Special Educational Needs and/or Disabilities (SEND) in the county and caters for 160 students aged 4-16 with complex needs. Primary aged children are due to start on site in June, with older children following in July so that they get the accustomed to their new environment before the start of the new school year in September 2021.</w:t>
      </w:r>
    </w:p>
    <w:p w14:paraId="52D2D2CE" w14:textId="2A3D092F" w:rsidR="00CA665E" w:rsidRDefault="00305B12" w:rsidP="0074388A">
      <w:pPr>
        <w:spacing w:after="406"/>
        <w:rPr>
          <w:rFonts w:ascii="Times New Roman" w:hAnsi="Times New Roman" w:cs="Times New Roman"/>
          <w:color w:val="333333"/>
        </w:rPr>
      </w:pPr>
      <w:r w:rsidRPr="0074388A">
        <w:rPr>
          <w:rFonts w:ascii="Times New Roman" w:hAnsi="Times New Roman" w:cs="Times New Roman"/>
          <w:b/>
          <w:color w:val="333333"/>
        </w:rPr>
        <w:t>Winter Gritting Summary:</w:t>
      </w:r>
      <w:r w:rsidRPr="0074388A">
        <w:rPr>
          <w:rFonts w:ascii="Times New Roman" w:hAnsi="Times New Roman" w:cs="Times New Roman"/>
          <w:color w:val="333333"/>
        </w:rPr>
        <w:t xml:space="preserve"> In the 2020/21 winter season SCC’s fleet of 23 gritters were needed on 66 occasions when freezing temperatures were forecast, treating around 900 miles of road each time to help prevent ice forming. This included additional gritting to ensure safe passage to vaccination and testing sites. The team covered 70,200 miles, a significant increase from previous years when they covered </w:t>
      </w:r>
      <w:r w:rsidRPr="0074388A">
        <w:rPr>
          <w:rFonts w:ascii="Times New Roman" w:hAnsi="Times New Roman" w:cs="Times New Roman"/>
          <w:color w:val="333333"/>
        </w:rPr>
        <w:lastRenderedPageBreak/>
        <w:t>44,000 miles in 2019/20 and 32,800 miles in 2018/19. The lowest road temperature was recorded at -6.1 degrees in the Mendip Hills on 10th February 2020.</w:t>
      </w:r>
    </w:p>
    <w:p w14:paraId="029612FD" w14:textId="52632F41" w:rsidR="0048370D" w:rsidRDefault="0048370D" w:rsidP="0074388A">
      <w:pPr>
        <w:spacing w:after="406"/>
        <w:rPr>
          <w:rFonts w:ascii="Times New Roman" w:hAnsi="Times New Roman" w:cs="Times New Roman"/>
          <w:color w:val="333333"/>
        </w:rPr>
      </w:pPr>
    </w:p>
    <w:p w14:paraId="4218A50F" w14:textId="4B6F6577" w:rsidR="0048370D" w:rsidRDefault="0048370D" w:rsidP="0074388A">
      <w:pPr>
        <w:spacing w:after="406"/>
        <w:rPr>
          <w:rFonts w:ascii="Times New Roman" w:hAnsi="Times New Roman" w:cs="Times New Roman"/>
          <w:color w:val="333333"/>
        </w:rPr>
      </w:pPr>
      <w:r>
        <w:rPr>
          <w:rFonts w:ascii="Times New Roman" w:hAnsi="Times New Roman" w:cs="Times New Roman"/>
          <w:color w:val="333333"/>
        </w:rPr>
        <w:t>Cllr. Linda Oliver,</w:t>
      </w:r>
    </w:p>
    <w:p w14:paraId="0B94591B" w14:textId="6CB89758" w:rsidR="0048370D" w:rsidRDefault="0048370D" w:rsidP="0074388A">
      <w:pPr>
        <w:spacing w:after="406"/>
        <w:rPr>
          <w:rFonts w:ascii="Times New Roman" w:hAnsi="Times New Roman" w:cs="Times New Roman"/>
          <w:color w:val="333333"/>
        </w:rPr>
      </w:pPr>
      <w:r>
        <w:rPr>
          <w:rFonts w:ascii="Times New Roman" w:hAnsi="Times New Roman" w:cs="Times New Roman"/>
          <w:color w:val="333333"/>
        </w:rPr>
        <w:t>Frome North Division</w:t>
      </w:r>
    </w:p>
    <w:p w14:paraId="0092F43F" w14:textId="2C6AA072" w:rsidR="0048370D" w:rsidRPr="0074388A" w:rsidRDefault="0048370D" w:rsidP="0074388A">
      <w:pPr>
        <w:spacing w:after="406"/>
        <w:rPr>
          <w:rFonts w:ascii="Times New Roman" w:hAnsi="Times New Roman" w:cs="Times New Roman"/>
          <w:color w:val="333333"/>
        </w:rPr>
      </w:pPr>
      <w:r>
        <w:rPr>
          <w:rFonts w:ascii="Times New Roman" w:hAnsi="Times New Roman" w:cs="Times New Roman"/>
          <w:color w:val="333333"/>
        </w:rPr>
        <w:t>20</w:t>
      </w:r>
      <w:r w:rsidRPr="0048370D">
        <w:rPr>
          <w:rFonts w:ascii="Times New Roman" w:hAnsi="Times New Roman" w:cs="Times New Roman"/>
          <w:color w:val="333333"/>
          <w:vertAlign w:val="superscript"/>
        </w:rPr>
        <w:t>th</w:t>
      </w:r>
      <w:r>
        <w:rPr>
          <w:rFonts w:ascii="Times New Roman" w:hAnsi="Times New Roman" w:cs="Times New Roman"/>
          <w:color w:val="333333"/>
        </w:rPr>
        <w:t xml:space="preserve"> June 2021</w:t>
      </w:r>
    </w:p>
    <w:sectPr w:rsidR="0048370D" w:rsidRPr="0074388A" w:rsidSect="0062100D">
      <w:pgSz w:w="11900" w:h="16840"/>
      <w:pgMar w:top="1276" w:right="1797" w:bottom="1134" w:left="1797" w:header="709" w:footer="709" w:gutter="0"/>
      <w:pgBorders>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imes">
    <w:altName w:val="﷽﷽﷽﷽﷽﷽ḷƐ"/>
    <w:panose1 w:val="00000500000000020000"/>
    <w:charset w:val="4D"/>
    <w:family w:val="roman"/>
    <w:pitch w:val="variable"/>
    <w:sig w:usb0="00000003" w:usb1="00000000" w:usb2="00000000" w:usb3="00000000" w:csb0="00000001" w:csb1="00000000"/>
  </w:font>
  <w:font w:name="Lucida Grande">
    <w:altName w:val="﷽﷽﷽﷽﷽﷽﷽﷽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altName w:val="Cambria"/>
    <w:panose1 w:val="02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B6FB2"/>
    <w:multiLevelType w:val="multilevel"/>
    <w:tmpl w:val="ACE0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539A7"/>
    <w:multiLevelType w:val="multilevel"/>
    <w:tmpl w:val="E77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B2E1A"/>
    <w:multiLevelType w:val="multilevel"/>
    <w:tmpl w:val="920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F7E3B"/>
    <w:multiLevelType w:val="multilevel"/>
    <w:tmpl w:val="E1A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B8146E"/>
    <w:multiLevelType w:val="multilevel"/>
    <w:tmpl w:val="DEAC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BA"/>
    <w:rsid w:val="00010398"/>
    <w:rsid w:val="000131D3"/>
    <w:rsid w:val="0001436F"/>
    <w:rsid w:val="0001561B"/>
    <w:rsid w:val="000209A2"/>
    <w:rsid w:val="00021D22"/>
    <w:rsid w:val="00040A3C"/>
    <w:rsid w:val="00043BD0"/>
    <w:rsid w:val="00044947"/>
    <w:rsid w:val="00056695"/>
    <w:rsid w:val="00063DD8"/>
    <w:rsid w:val="00070F44"/>
    <w:rsid w:val="000754C5"/>
    <w:rsid w:val="00081CFC"/>
    <w:rsid w:val="00083CF3"/>
    <w:rsid w:val="00091084"/>
    <w:rsid w:val="00096592"/>
    <w:rsid w:val="00097453"/>
    <w:rsid w:val="000A2954"/>
    <w:rsid w:val="000B2CC7"/>
    <w:rsid w:val="000B39F4"/>
    <w:rsid w:val="000C7419"/>
    <w:rsid w:val="000C7768"/>
    <w:rsid w:val="000C7ADD"/>
    <w:rsid w:val="000D4082"/>
    <w:rsid w:val="000D48C2"/>
    <w:rsid w:val="000E23F5"/>
    <w:rsid w:val="000E5A04"/>
    <w:rsid w:val="000E7EBB"/>
    <w:rsid w:val="000F0022"/>
    <w:rsid w:val="000F0B17"/>
    <w:rsid w:val="0010286C"/>
    <w:rsid w:val="00103BFA"/>
    <w:rsid w:val="00107642"/>
    <w:rsid w:val="001117C5"/>
    <w:rsid w:val="0011442E"/>
    <w:rsid w:val="001146DB"/>
    <w:rsid w:val="001305BA"/>
    <w:rsid w:val="00140D8B"/>
    <w:rsid w:val="001412FF"/>
    <w:rsid w:val="00144650"/>
    <w:rsid w:val="00156FF7"/>
    <w:rsid w:val="00160D18"/>
    <w:rsid w:val="001637E9"/>
    <w:rsid w:val="001708E8"/>
    <w:rsid w:val="00170B0F"/>
    <w:rsid w:val="001851FA"/>
    <w:rsid w:val="001974DE"/>
    <w:rsid w:val="001979E5"/>
    <w:rsid w:val="001A3A42"/>
    <w:rsid w:val="001A3ADA"/>
    <w:rsid w:val="001A4633"/>
    <w:rsid w:val="001A570E"/>
    <w:rsid w:val="001A78AA"/>
    <w:rsid w:val="001A7A67"/>
    <w:rsid w:val="001A7C09"/>
    <w:rsid w:val="001B09CE"/>
    <w:rsid w:val="001B5D3A"/>
    <w:rsid w:val="001B6081"/>
    <w:rsid w:val="001C2009"/>
    <w:rsid w:val="001C4412"/>
    <w:rsid w:val="001C4E83"/>
    <w:rsid w:val="001C58B0"/>
    <w:rsid w:val="001D198F"/>
    <w:rsid w:val="001D3780"/>
    <w:rsid w:val="001D4E52"/>
    <w:rsid w:val="001F48EA"/>
    <w:rsid w:val="00201219"/>
    <w:rsid w:val="00207471"/>
    <w:rsid w:val="002078F6"/>
    <w:rsid w:val="00212BB0"/>
    <w:rsid w:val="0021567E"/>
    <w:rsid w:val="002161C7"/>
    <w:rsid w:val="002161EE"/>
    <w:rsid w:val="002215B1"/>
    <w:rsid w:val="002279FF"/>
    <w:rsid w:val="00227A4A"/>
    <w:rsid w:val="002339A8"/>
    <w:rsid w:val="0023782E"/>
    <w:rsid w:val="0024005C"/>
    <w:rsid w:val="00251D0C"/>
    <w:rsid w:val="00254399"/>
    <w:rsid w:val="00260A55"/>
    <w:rsid w:val="00266302"/>
    <w:rsid w:val="00266DE6"/>
    <w:rsid w:val="00271827"/>
    <w:rsid w:val="002718EC"/>
    <w:rsid w:val="00276431"/>
    <w:rsid w:val="00276C11"/>
    <w:rsid w:val="002775E3"/>
    <w:rsid w:val="002835EB"/>
    <w:rsid w:val="002869C8"/>
    <w:rsid w:val="002930B0"/>
    <w:rsid w:val="002950CF"/>
    <w:rsid w:val="0029738D"/>
    <w:rsid w:val="002A36DF"/>
    <w:rsid w:val="002B5651"/>
    <w:rsid w:val="002C12A1"/>
    <w:rsid w:val="002C22E1"/>
    <w:rsid w:val="002C24DA"/>
    <w:rsid w:val="002C2BF2"/>
    <w:rsid w:val="002C44C1"/>
    <w:rsid w:val="002C4E24"/>
    <w:rsid w:val="002D5412"/>
    <w:rsid w:val="002D67C7"/>
    <w:rsid w:val="002E1133"/>
    <w:rsid w:val="002E2CA2"/>
    <w:rsid w:val="002E7165"/>
    <w:rsid w:val="002F1964"/>
    <w:rsid w:val="002F2382"/>
    <w:rsid w:val="002F7769"/>
    <w:rsid w:val="00301C71"/>
    <w:rsid w:val="003058BD"/>
    <w:rsid w:val="00305B12"/>
    <w:rsid w:val="00306382"/>
    <w:rsid w:val="00313FF9"/>
    <w:rsid w:val="00317312"/>
    <w:rsid w:val="0032255C"/>
    <w:rsid w:val="00324A74"/>
    <w:rsid w:val="00327D47"/>
    <w:rsid w:val="00336477"/>
    <w:rsid w:val="00341CEA"/>
    <w:rsid w:val="00342A8C"/>
    <w:rsid w:val="00343B4C"/>
    <w:rsid w:val="00351A66"/>
    <w:rsid w:val="00356D4D"/>
    <w:rsid w:val="00361A84"/>
    <w:rsid w:val="00363DA1"/>
    <w:rsid w:val="0036494D"/>
    <w:rsid w:val="00374D59"/>
    <w:rsid w:val="00375B99"/>
    <w:rsid w:val="003822FF"/>
    <w:rsid w:val="00384948"/>
    <w:rsid w:val="00387E83"/>
    <w:rsid w:val="00391F58"/>
    <w:rsid w:val="00393258"/>
    <w:rsid w:val="00394F30"/>
    <w:rsid w:val="003A57EC"/>
    <w:rsid w:val="003A65DC"/>
    <w:rsid w:val="003A725E"/>
    <w:rsid w:val="003C3248"/>
    <w:rsid w:val="003C424A"/>
    <w:rsid w:val="003C7A3C"/>
    <w:rsid w:val="003C7AD6"/>
    <w:rsid w:val="003D2241"/>
    <w:rsid w:val="003F2057"/>
    <w:rsid w:val="003F657E"/>
    <w:rsid w:val="003F773F"/>
    <w:rsid w:val="00402CB5"/>
    <w:rsid w:val="0041062A"/>
    <w:rsid w:val="004108BC"/>
    <w:rsid w:val="00415094"/>
    <w:rsid w:val="00424EAA"/>
    <w:rsid w:val="0043210C"/>
    <w:rsid w:val="00433A1C"/>
    <w:rsid w:val="00435413"/>
    <w:rsid w:val="004370B7"/>
    <w:rsid w:val="004502F4"/>
    <w:rsid w:val="00452631"/>
    <w:rsid w:val="00452D58"/>
    <w:rsid w:val="00461FC5"/>
    <w:rsid w:val="00464788"/>
    <w:rsid w:val="00464BAE"/>
    <w:rsid w:val="00467842"/>
    <w:rsid w:val="0048039D"/>
    <w:rsid w:val="00480975"/>
    <w:rsid w:val="0048370D"/>
    <w:rsid w:val="00483F2A"/>
    <w:rsid w:val="004847EA"/>
    <w:rsid w:val="00492AF6"/>
    <w:rsid w:val="00493F1A"/>
    <w:rsid w:val="00497660"/>
    <w:rsid w:val="004A0E36"/>
    <w:rsid w:val="004A1606"/>
    <w:rsid w:val="004A613C"/>
    <w:rsid w:val="004B22A5"/>
    <w:rsid w:val="004B48FB"/>
    <w:rsid w:val="004B4A25"/>
    <w:rsid w:val="004B6C19"/>
    <w:rsid w:val="004C096E"/>
    <w:rsid w:val="004C13A8"/>
    <w:rsid w:val="004D46FD"/>
    <w:rsid w:val="004E3085"/>
    <w:rsid w:val="004E793F"/>
    <w:rsid w:val="004F3556"/>
    <w:rsid w:val="00500B4F"/>
    <w:rsid w:val="00500F9E"/>
    <w:rsid w:val="00501708"/>
    <w:rsid w:val="00502D32"/>
    <w:rsid w:val="005123F0"/>
    <w:rsid w:val="00515B08"/>
    <w:rsid w:val="0052016E"/>
    <w:rsid w:val="005269B0"/>
    <w:rsid w:val="00531169"/>
    <w:rsid w:val="00533B09"/>
    <w:rsid w:val="00535F81"/>
    <w:rsid w:val="005448C8"/>
    <w:rsid w:val="00546309"/>
    <w:rsid w:val="00556120"/>
    <w:rsid w:val="00560F39"/>
    <w:rsid w:val="005645B3"/>
    <w:rsid w:val="00564A37"/>
    <w:rsid w:val="00566683"/>
    <w:rsid w:val="00571325"/>
    <w:rsid w:val="00573815"/>
    <w:rsid w:val="005752CC"/>
    <w:rsid w:val="00577289"/>
    <w:rsid w:val="00597901"/>
    <w:rsid w:val="005A02B4"/>
    <w:rsid w:val="005A1280"/>
    <w:rsid w:val="005A6A94"/>
    <w:rsid w:val="005A6DA9"/>
    <w:rsid w:val="005B024B"/>
    <w:rsid w:val="005B4907"/>
    <w:rsid w:val="005C2DEA"/>
    <w:rsid w:val="005C7899"/>
    <w:rsid w:val="005D110C"/>
    <w:rsid w:val="005D210C"/>
    <w:rsid w:val="005D687C"/>
    <w:rsid w:val="005E49A2"/>
    <w:rsid w:val="005E5186"/>
    <w:rsid w:val="005E6C18"/>
    <w:rsid w:val="005F20D5"/>
    <w:rsid w:val="005F511C"/>
    <w:rsid w:val="005F5E20"/>
    <w:rsid w:val="00617664"/>
    <w:rsid w:val="0062100D"/>
    <w:rsid w:val="006355D5"/>
    <w:rsid w:val="00635A3E"/>
    <w:rsid w:val="00644C6B"/>
    <w:rsid w:val="0065051A"/>
    <w:rsid w:val="00671266"/>
    <w:rsid w:val="00677C95"/>
    <w:rsid w:val="00683066"/>
    <w:rsid w:val="00685FF0"/>
    <w:rsid w:val="00690E20"/>
    <w:rsid w:val="00691B9C"/>
    <w:rsid w:val="0069543E"/>
    <w:rsid w:val="006A26F0"/>
    <w:rsid w:val="006A49C4"/>
    <w:rsid w:val="006B17ED"/>
    <w:rsid w:val="006B78DD"/>
    <w:rsid w:val="006C01AD"/>
    <w:rsid w:val="006C190B"/>
    <w:rsid w:val="006C54AC"/>
    <w:rsid w:val="006D7CD7"/>
    <w:rsid w:val="006E1EB6"/>
    <w:rsid w:val="006E55AA"/>
    <w:rsid w:val="006E61C5"/>
    <w:rsid w:val="006E7E66"/>
    <w:rsid w:val="006F5785"/>
    <w:rsid w:val="00700957"/>
    <w:rsid w:val="00705A59"/>
    <w:rsid w:val="00717DDC"/>
    <w:rsid w:val="00725ABD"/>
    <w:rsid w:val="0074094B"/>
    <w:rsid w:val="0074388A"/>
    <w:rsid w:val="00744ACA"/>
    <w:rsid w:val="007452FC"/>
    <w:rsid w:val="00747717"/>
    <w:rsid w:val="00757E1C"/>
    <w:rsid w:val="007635C6"/>
    <w:rsid w:val="00771155"/>
    <w:rsid w:val="00772023"/>
    <w:rsid w:val="0077409A"/>
    <w:rsid w:val="00774271"/>
    <w:rsid w:val="007757FB"/>
    <w:rsid w:val="007776A5"/>
    <w:rsid w:val="00777DD0"/>
    <w:rsid w:val="0079046F"/>
    <w:rsid w:val="00792F55"/>
    <w:rsid w:val="00794332"/>
    <w:rsid w:val="00795EDC"/>
    <w:rsid w:val="007A2F06"/>
    <w:rsid w:val="007C1131"/>
    <w:rsid w:val="007C29FA"/>
    <w:rsid w:val="007C4009"/>
    <w:rsid w:val="007C4B0E"/>
    <w:rsid w:val="007D49B5"/>
    <w:rsid w:val="007D7E96"/>
    <w:rsid w:val="007E0101"/>
    <w:rsid w:val="007E7C0F"/>
    <w:rsid w:val="007F22FC"/>
    <w:rsid w:val="007F6228"/>
    <w:rsid w:val="0080520E"/>
    <w:rsid w:val="00821D17"/>
    <w:rsid w:val="00826BEA"/>
    <w:rsid w:val="00827519"/>
    <w:rsid w:val="00827546"/>
    <w:rsid w:val="00831B9E"/>
    <w:rsid w:val="00832D60"/>
    <w:rsid w:val="008347E1"/>
    <w:rsid w:val="00835EBC"/>
    <w:rsid w:val="00837A05"/>
    <w:rsid w:val="00850865"/>
    <w:rsid w:val="0085123A"/>
    <w:rsid w:val="00853BB1"/>
    <w:rsid w:val="008607BD"/>
    <w:rsid w:val="0086158E"/>
    <w:rsid w:val="0086390B"/>
    <w:rsid w:val="00865A8D"/>
    <w:rsid w:val="00866800"/>
    <w:rsid w:val="00871C5E"/>
    <w:rsid w:val="0087320B"/>
    <w:rsid w:val="008732FD"/>
    <w:rsid w:val="00880410"/>
    <w:rsid w:val="00880656"/>
    <w:rsid w:val="00880E5A"/>
    <w:rsid w:val="00885211"/>
    <w:rsid w:val="00885835"/>
    <w:rsid w:val="00890524"/>
    <w:rsid w:val="00893827"/>
    <w:rsid w:val="008954EA"/>
    <w:rsid w:val="008A40A9"/>
    <w:rsid w:val="008A7060"/>
    <w:rsid w:val="008B01A7"/>
    <w:rsid w:val="008B01AF"/>
    <w:rsid w:val="008B0B90"/>
    <w:rsid w:val="008B158A"/>
    <w:rsid w:val="008B7893"/>
    <w:rsid w:val="008C1F00"/>
    <w:rsid w:val="008C3A5C"/>
    <w:rsid w:val="008C7001"/>
    <w:rsid w:val="008D05DF"/>
    <w:rsid w:val="008E12F0"/>
    <w:rsid w:val="008E5227"/>
    <w:rsid w:val="008E78D4"/>
    <w:rsid w:val="008F2529"/>
    <w:rsid w:val="008F2F0D"/>
    <w:rsid w:val="009066AE"/>
    <w:rsid w:val="00906F98"/>
    <w:rsid w:val="00910FCE"/>
    <w:rsid w:val="009120E9"/>
    <w:rsid w:val="00927680"/>
    <w:rsid w:val="009328BA"/>
    <w:rsid w:val="00944105"/>
    <w:rsid w:val="00954F07"/>
    <w:rsid w:val="00955761"/>
    <w:rsid w:val="00956673"/>
    <w:rsid w:val="00961120"/>
    <w:rsid w:val="009657E4"/>
    <w:rsid w:val="00966862"/>
    <w:rsid w:val="0096720E"/>
    <w:rsid w:val="00972430"/>
    <w:rsid w:val="00972FBE"/>
    <w:rsid w:val="00974580"/>
    <w:rsid w:val="0097497F"/>
    <w:rsid w:val="009771AF"/>
    <w:rsid w:val="009803B0"/>
    <w:rsid w:val="00984DDD"/>
    <w:rsid w:val="0098737B"/>
    <w:rsid w:val="00994F95"/>
    <w:rsid w:val="0099742E"/>
    <w:rsid w:val="009A0EB8"/>
    <w:rsid w:val="009A3280"/>
    <w:rsid w:val="009B3024"/>
    <w:rsid w:val="009D569D"/>
    <w:rsid w:val="009D5BB3"/>
    <w:rsid w:val="009E05BD"/>
    <w:rsid w:val="009E1ACD"/>
    <w:rsid w:val="009F31CD"/>
    <w:rsid w:val="009F5742"/>
    <w:rsid w:val="009F5AD3"/>
    <w:rsid w:val="00A0368B"/>
    <w:rsid w:val="00A040E1"/>
    <w:rsid w:val="00A078E2"/>
    <w:rsid w:val="00A111DE"/>
    <w:rsid w:val="00A144FC"/>
    <w:rsid w:val="00A25A94"/>
    <w:rsid w:val="00A37152"/>
    <w:rsid w:val="00A40BB7"/>
    <w:rsid w:val="00A464ED"/>
    <w:rsid w:val="00A4776B"/>
    <w:rsid w:val="00A517BF"/>
    <w:rsid w:val="00A5532C"/>
    <w:rsid w:val="00A57303"/>
    <w:rsid w:val="00A5738C"/>
    <w:rsid w:val="00A57E0A"/>
    <w:rsid w:val="00A618EA"/>
    <w:rsid w:val="00A805A7"/>
    <w:rsid w:val="00A817DA"/>
    <w:rsid w:val="00A81DD1"/>
    <w:rsid w:val="00A84D2C"/>
    <w:rsid w:val="00A85A8B"/>
    <w:rsid w:val="00A93A72"/>
    <w:rsid w:val="00A94D9D"/>
    <w:rsid w:val="00A9724D"/>
    <w:rsid w:val="00AA4578"/>
    <w:rsid w:val="00AA60AD"/>
    <w:rsid w:val="00AC184E"/>
    <w:rsid w:val="00AC610B"/>
    <w:rsid w:val="00AC6470"/>
    <w:rsid w:val="00AC7739"/>
    <w:rsid w:val="00AD5342"/>
    <w:rsid w:val="00AE051C"/>
    <w:rsid w:val="00AE478A"/>
    <w:rsid w:val="00AF085A"/>
    <w:rsid w:val="00AF62C2"/>
    <w:rsid w:val="00B02D45"/>
    <w:rsid w:val="00B02ED8"/>
    <w:rsid w:val="00B034C5"/>
    <w:rsid w:val="00B0725C"/>
    <w:rsid w:val="00B07EC1"/>
    <w:rsid w:val="00B102D2"/>
    <w:rsid w:val="00B140FE"/>
    <w:rsid w:val="00B2006B"/>
    <w:rsid w:val="00B209CC"/>
    <w:rsid w:val="00B23C24"/>
    <w:rsid w:val="00B23EB3"/>
    <w:rsid w:val="00B24BC4"/>
    <w:rsid w:val="00B316AE"/>
    <w:rsid w:val="00B40B41"/>
    <w:rsid w:val="00B45009"/>
    <w:rsid w:val="00B564EF"/>
    <w:rsid w:val="00B6312D"/>
    <w:rsid w:val="00B6545D"/>
    <w:rsid w:val="00B7443C"/>
    <w:rsid w:val="00B77A49"/>
    <w:rsid w:val="00B80F4E"/>
    <w:rsid w:val="00B81B95"/>
    <w:rsid w:val="00B8382F"/>
    <w:rsid w:val="00B84029"/>
    <w:rsid w:val="00B84947"/>
    <w:rsid w:val="00B859C1"/>
    <w:rsid w:val="00B908D2"/>
    <w:rsid w:val="00B90A9F"/>
    <w:rsid w:val="00B9229F"/>
    <w:rsid w:val="00B93914"/>
    <w:rsid w:val="00B93935"/>
    <w:rsid w:val="00B97915"/>
    <w:rsid w:val="00BA34B0"/>
    <w:rsid w:val="00BB03B3"/>
    <w:rsid w:val="00BB1A93"/>
    <w:rsid w:val="00BB3777"/>
    <w:rsid w:val="00BB646B"/>
    <w:rsid w:val="00BB7D62"/>
    <w:rsid w:val="00BC6FD2"/>
    <w:rsid w:val="00BC7227"/>
    <w:rsid w:val="00BD23B7"/>
    <w:rsid w:val="00BD370B"/>
    <w:rsid w:val="00BD3E7C"/>
    <w:rsid w:val="00BD5B93"/>
    <w:rsid w:val="00BD67F2"/>
    <w:rsid w:val="00BD6CA9"/>
    <w:rsid w:val="00BE2056"/>
    <w:rsid w:val="00BE5C4D"/>
    <w:rsid w:val="00BF4CF3"/>
    <w:rsid w:val="00C00CF3"/>
    <w:rsid w:val="00C04443"/>
    <w:rsid w:val="00C0494D"/>
    <w:rsid w:val="00C105DD"/>
    <w:rsid w:val="00C145FB"/>
    <w:rsid w:val="00C165DE"/>
    <w:rsid w:val="00C17DB7"/>
    <w:rsid w:val="00C17FAA"/>
    <w:rsid w:val="00C27269"/>
    <w:rsid w:val="00C321DB"/>
    <w:rsid w:val="00C329D9"/>
    <w:rsid w:val="00C37B18"/>
    <w:rsid w:val="00C44C9F"/>
    <w:rsid w:val="00C4504B"/>
    <w:rsid w:val="00C47F8B"/>
    <w:rsid w:val="00C541A5"/>
    <w:rsid w:val="00C648D6"/>
    <w:rsid w:val="00C65A61"/>
    <w:rsid w:val="00C6783D"/>
    <w:rsid w:val="00C67C39"/>
    <w:rsid w:val="00C740DF"/>
    <w:rsid w:val="00C768C5"/>
    <w:rsid w:val="00C8535F"/>
    <w:rsid w:val="00C878A5"/>
    <w:rsid w:val="00C9052E"/>
    <w:rsid w:val="00C918EA"/>
    <w:rsid w:val="00C922FE"/>
    <w:rsid w:val="00C92C67"/>
    <w:rsid w:val="00C94119"/>
    <w:rsid w:val="00CA34AF"/>
    <w:rsid w:val="00CA4CF9"/>
    <w:rsid w:val="00CA50B2"/>
    <w:rsid w:val="00CA665E"/>
    <w:rsid w:val="00CA6ABD"/>
    <w:rsid w:val="00CB113B"/>
    <w:rsid w:val="00CB1CEA"/>
    <w:rsid w:val="00CB582A"/>
    <w:rsid w:val="00CC256C"/>
    <w:rsid w:val="00CC47E4"/>
    <w:rsid w:val="00CC50EA"/>
    <w:rsid w:val="00CD0E9B"/>
    <w:rsid w:val="00CD3597"/>
    <w:rsid w:val="00CD4E95"/>
    <w:rsid w:val="00CE0C79"/>
    <w:rsid w:val="00CE28BE"/>
    <w:rsid w:val="00CE3FAF"/>
    <w:rsid w:val="00CE7053"/>
    <w:rsid w:val="00D035F4"/>
    <w:rsid w:val="00D118FF"/>
    <w:rsid w:val="00D11E52"/>
    <w:rsid w:val="00D11FFD"/>
    <w:rsid w:val="00D13C01"/>
    <w:rsid w:val="00D16345"/>
    <w:rsid w:val="00D3131C"/>
    <w:rsid w:val="00D313EF"/>
    <w:rsid w:val="00D31DE9"/>
    <w:rsid w:val="00D32AC0"/>
    <w:rsid w:val="00D34F17"/>
    <w:rsid w:val="00D36418"/>
    <w:rsid w:val="00D42537"/>
    <w:rsid w:val="00D449C0"/>
    <w:rsid w:val="00D4654B"/>
    <w:rsid w:val="00D5346F"/>
    <w:rsid w:val="00D651EB"/>
    <w:rsid w:val="00D6653B"/>
    <w:rsid w:val="00D71EF0"/>
    <w:rsid w:val="00D77A7C"/>
    <w:rsid w:val="00D77D64"/>
    <w:rsid w:val="00D83E3E"/>
    <w:rsid w:val="00D86B97"/>
    <w:rsid w:val="00D90FAA"/>
    <w:rsid w:val="00D91146"/>
    <w:rsid w:val="00D95A86"/>
    <w:rsid w:val="00DB22CE"/>
    <w:rsid w:val="00DB48A3"/>
    <w:rsid w:val="00DC1A96"/>
    <w:rsid w:val="00DC51CF"/>
    <w:rsid w:val="00DD08AF"/>
    <w:rsid w:val="00DD1CB7"/>
    <w:rsid w:val="00DD2C33"/>
    <w:rsid w:val="00DD5A8C"/>
    <w:rsid w:val="00DE3462"/>
    <w:rsid w:val="00DE6E94"/>
    <w:rsid w:val="00DF0552"/>
    <w:rsid w:val="00DF16B4"/>
    <w:rsid w:val="00DF4C4A"/>
    <w:rsid w:val="00DF7E03"/>
    <w:rsid w:val="00E15078"/>
    <w:rsid w:val="00E15863"/>
    <w:rsid w:val="00E216DF"/>
    <w:rsid w:val="00E2247A"/>
    <w:rsid w:val="00E2717D"/>
    <w:rsid w:val="00E33B4A"/>
    <w:rsid w:val="00E37D28"/>
    <w:rsid w:val="00E40962"/>
    <w:rsid w:val="00E44B72"/>
    <w:rsid w:val="00E45460"/>
    <w:rsid w:val="00E4586C"/>
    <w:rsid w:val="00E45E1C"/>
    <w:rsid w:val="00E52EE2"/>
    <w:rsid w:val="00E54511"/>
    <w:rsid w:val="00E60D8D"/>
    <w:rsid w:val="00E62AFD"/>
    <w:rsid w:val="00E633E4"/>
    <w:rsid w:val="00E668CA"/>
    <w:rsid w:val="00E6715F"/>
    <w:rsid w:val="00E715BF"/>
    <w:rsid w:val="00E773D9"/>
    <w:rsid w:val="00E8064C"/>
    <w:rsid w:val="00E8219F"/>
    <w:rsid w:val="00E826BE"/>
    <w:rsid w:val="00E871BB"/>
    <w:rsid w:val="00E929BB"/>
    <w:rsid w:val="00E94C0A"/>
    <w:rsid w:val="00E956A9"/>
    <w:rsid w:val="00E95BE5"/>
    <w:rsid w:val="00E97F0D"/>
    <w:rsid w:val="00EA0468"/>
    <w:rsid w:val="00EA37CF"/>
    <w:rsid w:val="00EA5465"/>
    <w:rsid w:val="00EB56F7"/>
    <w:rsid w:val="00EB7E78"/>
    <w:rsid w:val="00EB7E8D"/>
    <w:rsid w:val="00EC23C2"/>
    <w:rsid w:val="00EC5ECA"/>
    <w:rsid w:val="00EC775D"/>
    <w:rsid w:val="00ED33AD"/>
    <w:rsid w:val="00ED501A"/>
    <w:rsid w:val="00EE2E10"/>
    <w:rsid w:val="00EE770A"/>
    <w:rsid w:val="00EE7A37"/>
    <w:rsid w:val="00EF4F04"/>
    <w:rsid w:val="00EF67CE"/>
    <w:rsid w:val="00F01977"/>
    <w:rsid w:val="00F05CB4"/>
    <w:rsid w:val="00F100E7"/>
    <w:rsid w:val="00F1156E"/>
    <w:rsid w:val="00F13D76"/>
    <w:rsid w:val="00F173EB"/>
    <w:rsid w:val="00F229A3"/>
    <w:rsid w:val="00F26775"/>
    <w:rsid w:val="00F325C9"/>
    <w:rsid w:val="00F32B3E"/>
    <w:rsid w:val="00F3752C"/>
    <w:rsid w:val="00F416AE"/>
    <w:rsid w:val="00F4414E"/>
    <w:rsid w:val="00F46521"/>
    <w:rsid w:val="00F4770D"/>
    <w:rsid w:val="00F64F9B"/>
    <w:rsid w:val="00F6717A"/>
    <w:rsid w:val="00F708C3"/>
    <w:rsid w:val="00F805F8"/>
    <w:rsid w:val="00F81563"/>
    <w:rsid w:val="00F82713"/>
    <w:rsid w:val="00F8687C"/>
    <w:rsid w:val="00F91FDF"/>
    <w:rsid w:val="00F92598"/>
    <w:rsid w:val="00F96FC6"/>
    <w:rsid w:val="00FA483A"/>
    <w:rsid w:val="00FE050D"/>
    <w:rsid w:val="00FE14E4"/>
    <w:rsid w:val="00FE384B"/>
    <w:rsid w:val="00FF0612"/>
    <w:rsid w:val="00FF79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467A9"/>
  <w14:defaultImageDpi w14:val="300"/>
  <w15:docId w15:val="{1E41E3E2-2B54-6E48-933F-065F80B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BA"/>
  </w:style>
  <w:style w:type="paragraph" w:styleId="Heading3">
    <w:name w:val="heading 3"/>
    <w:basedOn w:val="Normal"/>
    <w:link w:val="Heading3Char"/>
    <w:uiPriority w:val="9"/>
    <w:qFormat/>
    <w:rsid w:val="00B02ED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777D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8BA"/>
  </w:style>
  <w:style w:type="character" w:styleId="Hyperlink">
    <w:name w:val="Hyperlink"/>
    <w:basedOn w:val="DefaultParagraphFont"/>
    <w:uiPriority w:val="99"/>
    <w:unhideWhenUsed/>
    <w:rsid w:val="009328BA"/>
    <w:rPr>
      <w:color w:val="0000FF"/>
      <w:u w:val="single"/>
    </w:rPr>
  </w:style>
  <w:style w:type="paragraph" w:styleId="ListParagraph">
    <w:name w:val="List Paragraph"/>
    <w:basedOn w:val="Normal"/>
    <w:uiPriority w:val="34"/>
    <w:qFormat/>
    <w:rsid w:val="009328BA"/>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B93914"/>
    <w:rPr>
      <w:color w:val="800080" w:themeColor="followedHyperlink"/>
      <w:u w:val="single"/>
    </w:rPr>
  </w:style>
  <w:style w:type="paragraph" w:styleId="NormalWeb">
    <w:name w:val="Normal (Web)"/>
    <w:basedOn w:val="Normal"/>
    <w:uiPriority w:val="99"/>
    <w:unhideWhenUsed/>
    <w:rsid w:val="0089052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3C24"/>
    <w:rPr>
      <w:b/>
      <w:bCs/>
    </w:rPr>
  </w:style>
  <w:style w:type="paragraph" w:customStyle="1" w:styleId="xmsonormal">
    <w:name w:val="x_msonormal"/>
    <w:basedOn w:val="Normal"/>
    <w:uiPriority w:val="99"/>
    <w:rsid w:val="00DD5A8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A6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ABD"/>
    <w:rPr>
      <w:rFonts w:ascii="Lucida Grande" w:eastAsiaTheme="minorHAnsi" w:hAnsi="Lucida Grande" w:cs="Lucida Grande"/>
      <w:sz w:val="18"/>
      <w:szCs w:val="18"/>
      <w:lang w:val="en-US"/>
    </w:rPr>
  </w:style>
  <w:style w:type="paragraph" w:customStyle="1" w:styleId="Default">
    <w:name w:val="Default"/>
    <w:rsid w:val="009F5AD3"/>
    <w:pPr>
      <w:widowControl w:val="0"/>
      <w:autoSpaceDE w:val="0"/>
      <w:autoSpaceDN w:val="0"/>
      <w:adjustRightInd w:val="0"/>
    </w:pPr>
    <w:rPr>
      <w:rFonts w:ascii="Arial" w:hAnsi="Arial" w:cs="Arial"/>
      <w:color w:val="000000"/>
      <w:lang w:val="en-US"/>
    </w:rPr>
  </w:style>
  <w:style w:type="character" w:styleId="HTMLAcronym">
    <w:name w:val="HTML Acronym"/>
    <w:basedOn w:val="DefaultParagraphFont"/>
    <w:uiPriority w:val="99"/>
    <w:semiHidden/>
    <w:unhideWhenUsed/>
    <w:rsid w:val="000C7419"/>
  </w:style>
  <w:style w:type="paragraph" w:customStyle="1" w:styleId="yiv5829925098msonormal">
    <w:name w:val="yiv5829925098msonormal"/>
    <w:basedOn w:val="Normal"/>
    <w:rsid w:val="00D11E5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483A"/>
    <w:rPr>
      <w:i/>
      <w:iCs/>
    </w:rPr>
  </w:style>
  <w:style w:type="paragraph" w:customStyle="1" w:styleId="yiv1016298363msonormal">
    <w:name w:val="yiv1016298363msonormal"/>
    <w:basedOn w:val="Normal"/>
    <w:rsid w:val="0029738D"/>
    <w:pPr>
      <w:spacing w:before="100" w:beforeAutospacing="1" w:after="100" w:afterAutospacing="1"/>
    </w:pPr>
    <w:rPr>
      <w:rFonts w:ascii="Times New Roman" w:hAnsi="Times New Roman" w:cs="Times New Roman"/>
      <w:sz w:val="20"/>
      <w:szCs w:val="20"/>
    </w:rPr>
  </w:style>
  <w:style w:type="character" w:customStyle="1" w:styleId="bumpedfont15">
    <w:name w:val="bumpedfont15"/>
    <w:basedOn w:val="DefaultParagraphFont"/>
    <w:rsid w:val="001B6081"/>
  </w:style>
  <w:style w:type="paragraph" w:customStyle="1" w:styleId="s71">
    <w:name w:val="s71"/>
    <w:basedOn w:val="Normal"/>
    <w:rsid w:val="001B6081"/>
    <w:pPr>
      <w:spacing w:before="100" w:beforeAutospacing="1" w:after="100" w:afterAutospacing="1"/>
    </w:pPr>
    <w:rPr>
      <w:rFonts w:ascii="Times New Roman" w:hAnsi="Times New Roman"/>
      <w:sz w:val="20"/>
      <w:szCs w:val="20"/>
    </w:rPr>
  </w:style>
  <w:style w:type="character" w:customStyle="1" w:styleId="spelle">
    <w:name w:val="spelle"/>
    <w:basedOn w:val="DefaultParagraphFont"/>
    <w:rsid w:val="002C4E24"/>
  </w:style>
  <w:style w:type="character" w:customStyle="1" w:styleId="normaltextrun">
    <w:name w:val="normaltextrun"/>
    <w:basedOn w:val="DefaultParagraphFont"/>
    <w:rsid w:val="00571325"/>
  </w:style>
  <w:style w:type="paragraph" w:customStyle="1" w:styleId="paragraph">
    <w:name w:val="paragraph"/>
    <w:basedOn w:val="Normal"/>
    <w:rsid w:val="00571325"/>
    <w:pPr>
      <w:spacing w:before="100" w:beforeAutospacing="1" w:after="100" w:afterAutospacing="1"/>
    </w:pPr>
    <w:rPr>
      <w:rFonts w:ascii="Times New Roman" w:hAnsi="Times New Roman" w:cs="Times New Roman"/>
      <w:sz w:val="20"/>
      <w:szCs w:val="20"/>
    </w:rPr>
  </w:style>
  <w:style w:type="paragraph" w:customStyle="1" w:styleId="Pa0">
    <w:name w:val="Pa0"/>
    <w:basedOn w:val="Default"/>
    <w:next w:val="Default"/>
    <w:uiPriority w:val="99"/>
    <w:rsid w:val="00994F95"/>
    <w:pPr>
      <w:spacing w:line="241" w:lineRule="atLeast"/>
    </w:pPr>
    <w:rPr>
      <w:rFonts w:ascii="Roboto" w:hAnsi="Roboto" w:cs="Times New Roman"/>
      <w:color w:val="auto"/>
    </w:rPr>
  </w:style>
  <w:style w:type="character" w:customStyle="1" w:styleId="Heading3Char">
    <w:name w:val="Heading 3 Char"/>
    <w:basedOn w:val="DefaultParagraphFont"/>
    <w:link w:val="Heading3"/>
    <w:uiPriority w:val="9"/>
    <w:rsid w:val="00B02ED8"/>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77DD0"/>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02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040">
      <w:bodyDiv w:val="1"/>
      <w:marLeft w:val="0"/>
      <w:marRight w:val="0"/>
      <w:marTop w:val="0"/>
      <w:marBottom w:val="0"/>
      <w:divBdr>
        <w:top w:val="none" w:sz="0" w:space="0" w:color="auto"/>
        <w:left w:val="none" w:sz="0" w:space="0" w:color="auto"/>
        <w:bottom w:val="none" w:sz="0" w:space="0" w:color="auto"/>
        <w:right w:val="none" w:sz="0" w:space="0" w:color="auto"/>
      </w:divBdr>
    </w:div>
    <w:div w:id="5139497">
      <w:bodyDiv w:val="1"/>
      <w:marLeft w:val="0"/>
      <w:marRight w:val="0"/>
      <w:marTop w:val="0"/>
      <w:marBottom w:val="0"/>
      <w:divBdr>
        <w:top w:val="none" w:sz="0" w:space="0" w:color="auto"/>
        <w:left w:val="none" w:sz="0" w:space="0" w:color="auto"/>
        <w:bottom w:val="none" w:sz="0" w:space="0" w:color="auto"/>
        <w:right w:val="none" w:sz="0" w:space="0" w:color="auto"/>
      </w:divBdr>
    </w:div>
    <w:div w:id="5254078">
      <w:bodyDiv w:val="1"/>
      <w:marLeft w:val="0"/>
      <w:marRight w:val="0"/>
      <w:marTop w:val="0"/>
      <w:marBottom w:val="0"/>
      <w:divBdr>
        <w:top w:val="none" w:sz="0" w:space="0" w:color="auto"/>
        <w:left w:val="none" w:sz="0" w:space="0" w:color="auto"/>
        <w:bottom w:val="none" w:sz="0" w:space="0" w:color="auto"/>
        <w:right w:val="none" w:sz="0" w:space="0" w:color="auto"/>
      </w:divBdr>
    </w:div>
    <w:div w:id="14617454">
      <w:bodyDiv w:val="1"/>
      <w:marLeft w:val="0"/>
      <w:marRight w:val="0"/>
      <w:marTop w:val="0"/>
      <w:marBottom w:val="0"/>
      <w:divBdr>
        <w:top w:val="none" w:sz="0" w:space="0" w:color="auto"/>
        <w:left w:val="none" w:sz="0" w:space="0" w:color="auto"/>
        <w:bottom w:val="none" w:sz="0" w:space="0" w:color="auto"/>
        <w:right w:val="none" w:sz="0" w:space="0" w:color="auto"/>
      </w:divBdr>
    </w:div>
    <w:div w:id="17124979">
      <w:bodyDiv w:val="1"/>
      <w:marLeft w:val="0"/>
      <w:marRight w:val="0"/>
      <w:marTop w:val="0"/>
      <w:marBottom w:val="0"/>
      <w:divBdr>
        <w:top w:val="none" w:sz="0" w:space="0" w:color="auto"/>
        <w:left w:val="none" w:sz="0" w:space="0" w:color="auto"/>
        <w:bottom w:val="none" w:sz="0" w:space="0" w:color="auto"/>
        <w:right w:val="none" w:sz="0" w:space="0" w:color="auto"/>
      </w:divBdr>
      <w:divsChild>
        <w:div w:id="142784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2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417">
      <w:bodyDiv w:val="1"/>
      <w:marLeft w:val="0"/>
      <w:marRight w:val="0"/>
      <w:marTop w:val="0"/>
      <w:marBottom w:val="0"/>
      <w:divBdr>
        <w:top w:val="none" w:sz="0" w:space="0" w:color="auto"/>
        <w:left w:val="none" w:sz="0" w:space="0" w:color="auto"/>
        <w:bottom w:val="none" w:sz="0" w:space="0" w:color="auto"/>
        <w:right w:val="none" w:sz="0" w:space="0" w:color="auto"/>
      </w:divBdr>
    </w:div>
    <w:div w:id="37701665">
      <w:bodyDiv w:val="1"/>
      <w:marLeft w:val="0"/>
      <w:marRight w:val="0"/>
      <w:marTop w:val="0"/>
      <w:marBottom w:val="0"/>
      <w:divBdr>
        <w:top w:val="none" w:sz="0" w:space="0" w:color="auto"/>
        <w:left w:val="none" w:sz="0" w:space="0" w:color="auto"/>
        <w:bottom w:val="none" w:sz="0" w:space="0" w:color="auto"/>
        <w:right w:val="none" w:sz="0" w:space="0" w:color="auto"/>
      </w:divBdr>
    </w:div>
    <w:div w:id="38825429">
      <w:bodyDiv w:val="1"/>
      <w:marLeft w:val="0"/>
      <w:marRight w:val="0"/>
      <w:marTop w:val="0"/>
      <w:marBottom w:val="0"/>
      <w:divBdr>
        <w:top w:val="none" w:sz="0" w:space="0" w:color="auto"/>
        <w:left w:val="none" w:sz="0" w:space="0" w:color="auto"/>
        <w:bottom w:val="none" w:sz="0" w:space="0" w:color="auto"/>
        <w:right w:val="none" w:sz="0" w:space="0" w:color="auto"/>
      </w:divBdr>
    </w:div>
    <w:div w:id="39981120">
      <w:bodyDiv w:val="1"/>
      <w:marLeft w:val="0"/>
      <w:marRight w:val="0"/>
      <w:marTop w:val="0"/>
      <w:marBottom w:val="0"/>
      <w:divBdr>
        <w:top w:val="none" w:sz="0" w:space="0" w:color="auto"/>
        <w:left w:val="none" w:sz="0" w:space="0" w:color="auto"/>
        <w:bottom w:val="none" w:sz="0" w:space="0" w:color="auto"/>
        <w:right w:val="none" w:sz="0" w:space="0" w:color="auto"/>
      </w:divBdr>
    </w:div>
    <w:div w:id="41946012">
      <w:bodyDiv w:val="1"/>
      <w:marLeft w:val="0"/>
      <w:marRight w:val="0"/>
      <w:marTop w:val="0"/>
      <w:marBottom w:val="0"/>
      <w:divBdr>
        <w:top w:val="none" w:sz="0" w:space="0" w:color="auto"/>
        <w:left w:val="none" w:sz="0" w:space="0" w:color="auto"/>
        <w:bottom w:val="none" w:sz="0" w:space="0" w:color="auto"/>
        <w:right w:val="none" w:sz="0" w:space="0" w:color="auto"/>
      </w:divBdr>
      <w:divsChild>
        <w:div w:id="1392850704">
          <w:marLeft w:val="274"/>
          <w:marRight w:val="0"/>
          <w:marTop w:val="0"/>
          <w:marBottom w:val="60"/>
          <w:divBdr>
            <w:top w:val="none" w:sz="0" w:space="0" w:color="auto"/>
            <w:left w:val="none" w:sz="0" w:space="0" w:color="auto"/>
            <w:bottom w:val="none" w:sz="0" w:space="0" w:color="auto"/>
            <w:right w:val="none" w:sz="0" w:space="0" w:color="auto"/>
          </w:divBdr>
        </w:div>
      </w:divsChild>
    </w:div>
    <w:div w:id="42676738">
      <w:bodyDiv w:val="1"/>
      <w:marLeft w:val="0"/>
      <w:marRight w:val="0"/>
      <w:marTop w:val="0"/>
      <w:marBottom w:val="0"/>
      <w:divBdr>
        <w:top w:val="none" w:sz="0" w:space="0" w:color="auto"/>
        <w:left w:val="none" w:sz="0" w:space="0" w:color="auto"/>
        <w:bottom w:val="none" w:sz="0" w:space="0" w:color="auto"/>
        <w:right w:val="none" w:sz="0" w:space="0" w:color="auto"/>
      </w:divBdr>
    </w:div>
    <w:div w:id="52781629">
      <w:bodyDiv w:val="1"/>
      <w:marLeft w:val="0"/>
      <w:marRight w:val="0"/>
      <w:marTop w:val="0"/>
      <w:marBottom w:val="0"/>
      <w:divBdr>
        <w:top w:val="none" w:sz="0" w:space="0" w:color="auto"/>
        <w:left w:val="none" w:sz="0" w:space="0" w:color="auto"/>
        <w:bottom w:val="none" w:sz="0" w:space="0" w:color="auto"/>
        <w:right w:val="none" w:sz="0" w:space="0" w:color="auto"/>
      </w:divBdr>
    </w:div>
    <w:div w:id="55321371">
      <w:bodyDiv w:val="1"/>
      <w:marLeft w:val="0"/>
      <w:marRight w:val="0"/>
      <w:marTop w:val="0"/>
      <w:marBottom w:val="0"/>
      <w:divBdr>
        <w:top w:val="none" w:sz="0" w:space="0" w:color="auto"/>
        <w:left w:val="none" w:sz="0" w:space="0" w:color="auto"/>
        <w:bottom w:val="none" w:sz="0" w:space="0" w:color="auto"/>
        <w:right w:val="none" w:sz="0" w:space="0" w:color="auto"/>
      </w:divBdr>
      <w:divsChild>
        <w:div w:id="134358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6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1101">
      <w:bodyDiv w:val="1"/>
      <w:marLeft w:val="0"/>
      <w:marRight w:val="0"/>
      <w:marTop w:val="0"/>
      <w:marBottom w:val="0"/>
      <w:divBdr>
        <w:top w:val="none" w:sz="0" w:space="0" w:color="auto"/>
        <w:left w:val="none" w:sz="0" w:space="0" w:color="auto"/>
        <w:bottom w:val="none" w:sz="0" w:space="0" w:color="auto"/>
        <w:right w:val="none" w:sz="0" w:space="0" w:color="auto"/>
      </w:divBdr>
    </w:div>
    <w:div w:id="58292737">
      <w:bodyDiv w:val="1"/>
      <w:marLeft w:val="0"/>
      <w:marRight w:val="0"/>
      <w:marTop w:val="0"/>
      <w:marBottom w:val="0"/>
      <w:divBdr>
        <w:top w:val="none" w:sz="0" w:space="0" w:color="auto"/>
        <w:left w:val="none" w:sz="0" w:space="0" w:color="auto"/>
        <w:bottom w:val="none" w:sz="0" w:space="0" w:color="auto"/>
        <w:right w:val="none" w:sz="0" w:space="0" w:color="auto"/>
      </w:divBdr>
    </w:div>
    <w:div w:id="73430075">
      <w:bodyDiv w:val="1"/>
      <w:marLeft w:val="0"/>
      <w:marRight w:val="0"/>
      <w:marTop w:val="0"/>
      <w:marBottom w:val="0"/>
      <w:divBdr>
        <w:top w:val="none" w:sz="0" w:space="0" w:color="auto"/>
        <w:left w:val="none" w:sz="0" w:space="0" w:color="auto"/>
        <w:bottom w:val="none" w:sz="0" w:space="0" w:color="auto"/>
        <w:right w:val="none" w:sz="0" w:space="0" w:color="auto"/>
      </w:divBdr>
    </w:div>
    <w:div w:id="76367619">
      <w:bodyDiv w:val="1"/>
      <w:marLeft w:val="0"/>
      <w:marRight w:val="0"/>
      <w:marTop w:val="0"/>
      <w:marBottom w:val="0"/>
      <w:divBdr>
        <w:top w:val="none" w:sz="0" w:space="0" w:color="auto"/>
        <w:left w:val="none" w:sz="0" w:space="0" w:color="auto"/>
        <w:bottom w:val="none" w:sz="0" w:space="0" w:color="auto"/>
        <w:right w:val="none" w:sz="0" w:space="0" w:color="auto"/>
      </w:divBdr>
    </w:div>
    <w:div w:id="81684713">
      <w:bodyDiv w:val="1"/>
      <w:marLeft w:val="0"/>
      <w:marRight w:val="0"/>
      <w:marTop w:val="0"/>
      <w:marBottom w:val="0"/>
      <w:divBdr>
        <w:top w:val="none" w:sz="0" w:space="0" w:color="auto"/>
        <w:left w:val="none" w:sz="0" w:space="0" w:color="auto"/>
        <w:bottom w:val="none" w:sz="0" w:space="0" w:color="auto"/>
        <w:right w:val="none" w:sz="0" w:space="0" w:color="auto"/>
      </w:divBdr>
    </w:div>
    <w:div w:id="83261036">
      <w:bodyDiv w:val="1"/>
      <w:marLeft w:val="0"/>
      <w:marRight w:val="0"/>
      <w:marTop w:val="0"/>
      <w:marBottom w:val="0"/>
      <w:divBdr>
        <w:top w:val="none" w:sz="0" w:space="0" w:color="auto"/>
        <w:left w:val="none" w:sz="0" w:space="0" w:color="auto"/>
        <w:bottom w:val="none" w:sz="0" w:space="0" w:color="auto"/>
        <w:right w:val="none" w:sz="0" w:space="0" w:color="auto"/>
      </w:divBdr>
    </w:div>
    <w:div w:id="127013539">
      <w:bodyDiv w:val="1"/>
      <w:marLeft w:val="0"/>
      <w:marRight w:val="0"/>
      <w:marTop w:val="0"/>
      <w:marBottom w:val="0"/>
      <w:divBdr>
        <w:top w:val="none" w:sz="0" w:space="0" w:color="auto"/>
        <w:left w:val="none" w:sz="0" w:space="0" w:color="auto"/>
        <w:bottom w:val="none" w:sz="0" w:space="0" w:color="auto"/>
        <w:right w:val="none" w:sz="0" w:space="0" w:color="auto"/>
      </w:divBdr>
    </w:div>
    <w:div w:id="131795523">
      <w:bodyDiv w:val="1"/>
      <w:marLeft w:val="0"/>
      <w:marRight w:val="0"/>
      <w:marTop w:val="0"/>
      <w:marBottom w:val="0"/>
      <w:divBdr>
        <w:top w:val="none" w:sz="0" w:space="0" w:color="auto"/>
        <w:left w:val="none" w:sz="0" w:space="0" w:color="auto"/>
        <w:bottom w:val="none" w:sz="0" w:space="0" w:color="auto"/>
        <w:right w:val="none" w:sz="0" w:space="0" w:color="auto"/>
      </w:divBdr>
    </w:div>
    <w:div w:id="132908784">
      <w:bodyDiv w:val="1"/>
      <w:marLeft w:val="0"/>
      <w:marRight w:val="0"/>
      <w:marTop w:val="0"/>
      <w:marBottom w:val="0"/>
      <w:divBdr>
        <w:top w:val="none" w:sz="0" w:space="0" w:color="auto"/>
        <w:left w:val="none" w:sz="0" w:space="0" w:color="auto"/>
        <w:bottom w:val="none" w:sz="0" w:space="0" w:color="auto"/>
        <w:right w:val="none" w:sz="0" w:space="0" w:color="auto"/>
      </w:divBdr>
    </w:div>
    <w:div w:id="140394115">
      <w:bodyDiv w:val="1"/>
      <w:marLeft w:val="0"/>
      <w:marRight w:val="0"/>
      <w:marTop w:val="0"/>
      <w:marBottom w:val="0"/>
      <w:divBdr>
        <w:top w:val="none" w:sz="0" w:space="0" w:color="auto"/>
        <w:left w:val="none" w:sz="0" w:space="0" w:color="auto"/>
        <w:bottom w:val="none" w:sz="0" w:space="0" w:color="auto"/>
        <w:right w:val="none" w:sz="0" w:space="0" w:color="auto"/>
      </w:divBdr>
    </w:div>
    <w:div w:id="146242640">
      <w:bodyDiv w:val="1"/>
      <w:marLeft w:val="0"/>
      <w:marRight w:val="0"/>
      <w:marTop w:val="0"/>
      <w:marBottom w:val="0"/>
      <w:divBdr>
        <w:top w:val="none" w:sz="0" w:space="0" w:color="auto"/>
        <w:left w:val="none" w:sz="0" w:space="0" w:color="auto"/>
        <w:bottom w:val="none" w:sz="0" w:space="0" w:color="auto"/>
        <w:right w:val="none" w:sz="0" w:space="0" w:color="auto"/>
      </w:divBdr>
    </w:div>
    <w:div w:id="152645071">
      <w:bodyDiv w:val="1"/>
      <w:marLeft w:val="0"/>
      <w:marRight w:val="0"/>
      <w:marTop w:val="0"/>
      <w:marBottom w:val="0"/>
      <w:divBdr>
        <w:top w:val="none" w:sz="0" w:space="0" w:color="auto"/>
        <w:left w:val="none" w:sz="0" w:space="0" w:color="auto"/>
        <w:bottom w:val="none" w:sz="0" w:space="0" w:color="auto"/>
        <w:right w:val="none" w:sz="0" w:space="0" w:color="auto"/>
      </w:divBdr>
    </w:div>
    <w:div w:id="154147260">
      <w:bodyDiv w:val="1"/>
      <w:marLeft w:val="0"/>
      <w:marRight w:val="0"/>
      <w:marTop w:val="0"/>
      <w:marBottom w:val="0"/>
      <w:divBdr>
        <w:top w:val="none" w:sz="0" w:space="0" w:color="auto"/>
        <w:left w:val="none" w:sz="0" w:space="0" w:color="auto"/>
        <w:bottom w:val="none" w:sz="0" w:space="0" w:color="auto"/>
        <w:right w:val="none" w:sz="0" w:space="0" w:color="auto"/>
      </w:divBdr>
    </w:div>
    <w:div w:id="163474241">
      <w:bodyDiv w:val="1"/>
      <w:marLeft w:val="0"/>
      <w:marRight w:val="0"/>
      <w:marTop w:val="0"/>
      <w:marBottom w:val="0"/>
      <w:divBdr>
        <w:top w:val="none" w:sz="0" w:space="0" w:color="auto"/>
        <w:left w:val="none" w:sz="0" w:space="0" w:color="auto"/>
        <w:bottom w:val="none" w:sz="0" w:space="0" w:color="auto"/>
        <w:right w:val="none" w:sz="0" w:space="0" w:color="auto"/>
      </w:divBdr>
    </w:div>
    <w:div w:id="164782177">
      <w:bodyDiv w:val="1"/>
      <w:marLeft w:val="0"/>
      <w:marRight w:val="0"/>
      <w:marTop w:val="0"/>
      <w:marBottom w:val="0"/>
      <w:divBdr>
        <w:top w:val="none" w:sz="0" w:space="0" w:color="auto"/>
        <w:left w:val="none" w:sz="0" w:space="0" w:color="auto"/>
        <w:bottom w:val="none" w:sz="0" w:space="0" w:color="auto"/>
        <w:right w:val="none" w:sz="0" w:space="0" w:color="auto"/>
      </w:divBdr>
    </w:div>
    <w:div w:id="166140734">
      <w:bodyDiv w:val="1"/>
      <w:marLeft w:val="0"/>
      <w:marRight w:val="0"/>
      <w:marTop w:val="0"/>
      <w:marBottom w:val="0"/>
      <w:divBdr>
        <w:top w:val="none" w:sz="0" w:space="0" w:color="auto"/>
        <w:left w:val="none" w:sz="0" w:space="0" w:color="auto"/>
        <w:bottom w:val="none" w:sz="0" w:space="0" w:color="auto"/>
        <w:right w:val="none" w:sz="0" w:space="0" w:color="auto"/>
      </w:divBdr>
    </w:div>
    <w:div w:id="171644875">
      <w:bodyDiv w:val="1"/>
      <w:marLeft w:val="0"/>
      <w:marRight w:val="0"/>
      <w:marTop w:val="0"/>
      <w:marBottom w:val="0"/>
      <w:divBdr>
        <w:top w:val="none" w:sz="0" w:space="0" w:color="auto"/>
        <w:left w:val="none" w:sz="0" w:space="0" w:color="auto"/>
        <w:bottom w:val="none" w:sz="0" w:space="0" w:color="auto"/>
        <w:right w:val="none" w:sz="0" w:space="0" w:color="auto"/>
      </w:divBdr>
    </w:div>
    <w:div w:id="175270710">
      <w:bodyDiv w:val="1"/>
      <w:marLeft w:val="0"/>
      <w:marRight w:val="0"/>
      <w:marTop w:val="0"/>
      <w:marBottom w:val="0"/>
      <w:divBdr>
        <w:top w:val="none" w:sz="0" w:space="0" w:color="auto"/>
        <w:left w:val="none" w:sz="0" w:space="0" w:color="auto"/>
        <w:bottom w:val="none" w:sz="0" w:space="0" w:color="auto"/>
        <w:right w:val="none" w:sz="0" w:space="0" w:color="auto"/>
      </w:divBdr>
      <w:divsChild>
        <w:div w:id="1252203215">
          <w:marLeft w:val="274"/>
          <w:marRight w:val="0"/>
          <w:marTop w:val="0"/>
          <w:marBottom w:val="0"/>
          <w:divBdr>
            <w:top w:val="none" w:sz="0" w:space="0" w:color="auto"/>
            <w:left w:val="none" w:sz="0" w:space="0" w:color="auto"/>
            <w:bottom w:val="none" w:sz="0" w:space="0" w:color="auto"/>
            <w:right w:val="none" w:sz="0" w:space="0" w:color="auto"/>
          </w:divBdr>
        </w:div>
      </w:divsChild>
    </w:div>
    <w:div w:id="177086022">
      <w:bodyDiv w:val="1"/>
      <w:marLeft w:val="0"/>
      <w:marRight w:val="0"/>
      <w:marTop w:val="0"/>
      <w:marBottom w:val="0"/>
      <w:divBdr>
        <w:top w:val="none" w:sz="0" w:space="0" w:color="auto"/>
        <w:left w:val="none" w:sz="0" w:space="0" w:color="auto"/>
        <w:bottom w:val="none" w:sz="0" w:space="0" w:color="auto"/>
        <w:right w:val="none" w:sz="0" w:space="0" w:color="auto"/>
      </w:divBdr>
    </w:div>
    <w:div w:id="181167562">
      <w:bodyDiv w:val="1"/>
      <w:marLeft w:val="0"/>
      <w:marRight w:val="0"/>
      <w:marTop w:val="0"/>
      <w:marBottom w:val="0"/>
      <w:divBdr>
        <w:top w:val="none" w:sz="0" w:space="0" w:color="auto"/>
        <w:left w:val="none" w:sz="0" w:space="0" w:color="auto"/>
        <w:bottom w:val="none" w:sz="0" w:space="0" w:color="auto"/>
        <w:right w:val="none" w:sz="0" w:space="0" w:color="auto"/>
      </w:divBdr>
      <w:divsChild>
        <w:div w:id="59232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696800">
      <w:bodyDiv w:val="1"/>
      <w:marLeft w:val="0"/>
      <w:marRight w:val="0"/>
      <w:marTop w:val="0"/>
      <w:marBottom w:val="0"/>
      <w:divBdr>
        <w:top w:val="none" w:sz="0" w:space="0" w:color="auto"/>
        <w:left w:val="none" w:sz="0" w:space="0" w:color="auto"/>
        <w:bottom w:val="none" w:sz="0" w:space="0" w:color="auto"/>
        <w:right w:val="none" w:sz="0" w:space="0" w:color="auto"/>
      </w:divBdr>
    </w:div>
    <w:div w:id="201747894">
      <w:bodyDiv w:val="1"/>
      <w:marLeft w:val="0"/>
      <w:marRight w:val="0"/>
      <w:marTop w:val="0"/>
      <w:marBottom w:val="0"/>
      <w:divBdr>
        <w:top w:val="none" w:sz="0" w:space="0" w:color="auto"/>
        <w:left w:val="none" w:sz="0" w:space="0" w:color="auto"/>
        <w:bottom w:val="none" w:sz="0" w:space="0" w:color="auto"/>
        <w:right w:val="none" w:sz="0" w:space="0" w:color="auto"/>
      </w:divBdr>
    </w:div>
    <w:div w:id="204945592">
      <w:bodyDiv w:val="1"/>
      <w:marLeft w:val="0"/>
      <w:marRight w:val="0"/>
      <w:marTop w:val="0"/>
      <w:marBottom w:val="0"/>
      <w:divBdr>
        <w:top w:val="none" w:sz="0" w:space="0" w:color="auto"/>
        <w:left w:val="none" w:sz="0" w:space="0" w:color="auto"/>
        <w:bottom w:val="none" w:sz="0" w:space="0" w:color="auto"/>
        <w:right w:val="none" w:sz="0" w:space="0" w:color="auto"/>
      </w:divBdr>
    </w:div>
    <w:div w:id="226459211">
      <w:bodyDiv w:val="1"/>
      <w:marLeft w:val="0"/>
      <w:marRight w:val="0"/>
      <w:marTop w:val="0"/>
      <w:marBottom w:val="0"/>
      <w:divBdr>
        <w:top w:val="none" w:sz="0" w:space="0" w:color="auto"/>
        <w:left w:val="none" w:sz="0" w:space="0" w:color="auto"/>
        <w:bottom w:val="none" w:sz="0" w:space="0" w:color="auto"/>
        <w:right w:val="none" w:sz="0" w:space="0" w:color="auto"/>
      </w:divBdr>
    </w:div>
    <w:div w:id="233518412">
      <w:bodyDiv w:val="1"/>
      <w:marLeft w:val="0"/>
      <w:marRight w:val="0"/>
      <w:marTop w:val="0"/>
      <w:marBottom w:val="0"/>
      <w:divBdr>
        <w:top w:val="none" w:sz="0" w:space="0" w:color="auto"/>
        <w:left w:val="none" w:sz="0" w:space="0" w:color="auto"/>
        <w:bottom w:val="none" w:sz="0" w:space="0" w:color="auto"/>
        <w:right w:val="none" w:sz="0" w:space="0" w:color="auto"/>
      </w:divBdr>
    </w:div>
    <w:div w:id="247547268">
      <w:bodyDiv w:val="1"/>
      <w:marLeft w:val="0"/>
      <w:marRight w:val="0"/>
      <w:marTop w:val="0"/>
      <w:marBottom w:val="0"/>
      <w:divBdr>
        <w:top w:val="none" w:sz="0" w:space="0" w:color="auto"/>
        <w:left w:val="none" w:sz="0" w:space="0" w:color="auto"/>
        <w:bottom w:val="none" w:sz="0" w:space="0" w:color="auto"/>
        <w:right w:val="none" w:sz="0" w:space="0" w:color="auto"/>
      </w:divBdr>
    </w:div>
    <w:div w:id="250510857">
      <w:bodyDiv w:val="1"/>
      <w:marLeft w:val="0"/>
      <w:marRight w:val="0"/>
      <w:marTop w:val="0"/>
      <w:marBottom w:val="0"/>
      <w:divBdr>
        <w:top w:val="none" w:sz="0" w:space="0" w:color="auto"/>
        <w:left w:val="none" w:sz="0" w:space="0" w:color="auto"/>
        <w:bottom w:val="none" w:sz="0" w:space="0" w:color="auto"/>
        <w:right w:val="none" w:sz="0" w:space="0" w:color="auto"/>
      </w:divBdr>
    </w:div>
    <w:div w:id="256601876">
      <w:bodyDiv w:val="1"/>
      <w:marLeft w:val="0"/>
      <w:marRight w:val="0"/>
      <w:marTop w:val="0"/>
      <w:marBottom w:val="0"/>
      <w:divBdr>
        <w:top w:val="none" w:sz="0" w:space="0" w:color="auto"/>
        <w:left w:val="none" w:sz="0" w:space="0" w:color="auto"/>
        <w:bottom w:val="none" w:sz="0" w:space="0" w:color="auto"/>
        <w:right w:val="none" w:sz="0" w:space="0" w:color="auto"/>
      </w:divBdr>
    </w:div>
    <w:div w:id="259603898">
      <w:bodyDiv w:val="1"/>
      <w:marLeft w:val="0"/>
      <w:marRight w:val="0"/>
      <w:marTop w:val="0"/>
      <w:marBottom w:val="0"/>
      <w:divBdr>
        <w:top w:val="none" w:sz="0" w:space="0" w:color="auto"/>
        <w:left w:val="none" w:sz="0" w:space="0" w:color="auto"/>
        <w:bottom w:val="none" w:sz="0" w:space="0" w:color="auto"/>
        <w:right w:val="none" w:sz="0" w:space="0" w:color="auto"/>
      </w:divBdr>
    </w:div>
    <w:div w:id="259721934">
      <w:bodyDiv w:val="1"/>
      <w:marLeft w:val="0"/>
      <w:marRight w:val="0"/>
      <w:marTop w:val="0"/>
      <w:marBottom w:val="0"/>
      <w:divBdr>
        <w:top w:val="none" w:sz="0" w:space="0" w:color="auto"/>
        <w:left w:val="none" w:sz="0" w:space="0" w:color="auto"/>
        <w:bottom w:val="none" w:sz="0" w:space="0" w:color="auto"/>
        <w:right w:val="none" w:sz="0" w:space="0" w:color="auto"/>
      </w:divBdr>
    </w:div>
    <w:div w:id="265575372">
      <w:bodyDiv w:val="1"/>
      <w:marLeft w:val="0"/>
      <w:marRight w:val="0"/>
      <w:marTop w:val="0"/>
      <w:marBottom w:val="0"/>
      <w:divBdr>
        <w:top w:val="none" w:sz="0" w:space="0" w:color="auto"/>
        <w:left w:val="none" w:sz="0" w:space="0" w:color="auto"/>
        <w:bottom w:val="none" w:sz="0" w:space="0" w:color="auto"/>
        <w:right w:val="none" w:sz="0" w:space="0" w:color="auto"/>
      </w:divBdr>
    </w:div>
    <w:div w:id="269164799">
      <w:bodyDiv w:val="1"/>
      <w:marLeft w:val="0"/>
      <w:marRight w:val="0"/>
      <w:marTop w:val="0"/>
      <w:marBottom w:val="0"/>
      <w:divBdr>
        <w:top w:val="none" w:sz="0" w:space="0" w:color="auto"/>
        <w:left w:val="none" w:sz="0" w:space="0" w:color="auto"/>
        <w:bottom w:val="none" w:sz="0" w:space="0" w:color="auto"/>
        <w:right w:val="none" w:sz="0" w:space="0" w:color="auto"/>
      </w:divBdr>
    </w:div>
    <w:div w:id="272979532">
      <w:bodyDiv w:val="1"/>
      <w:marLeft w:val="0"/>
      <w:marRight w:val="0"/>
      <w:marTop w:val="0"/>
      <w:marBottom w:val="0"/>
      <w:divBdr>
        <w:top w:val="none" w:sz="0" w:space="0" w:color="auto"/>
        <w:left w:val="none" w:sz="0" w:space="0" w:color="auto"/>
        <w:bottom w:val="none" w:sz="0" w:space="0" w:color="auto"/>
        <w:right w:val="none" w:sz="0" w:space="0" w:color="auto"/>
      </w:divBdr>
    </w:div>
    <w:div w:id="274365564">
      <w:bodyDiv w:val="1"/>
      <w:marLeft w:val="0"/>
      <w:marRight w:val="0"/>
      <w:marTop w:val="0"/>
      <w:marBottom w:val="0"/>
      <w:divBdr>
        <w:top w:val="none" w:sz="0" w:space="0" w:color="auto"/>
        <w:left w:val="none" w:sz="0" w:space="0" w:color="auto"/>
        <w:bottom w:val="none" w:sz="0" w:space="0" w:color="auto"/>
        <w:right w:val="none" w:sz="0" w:space="0" w:color="auto"/>
      </w:divBdr>
    </w:div>
    <w:div w:id="277837548">
      <w:bodyDiv w:val="1"/>
      <w:marLeft w:val="0"/>
      <w:marRight w:val="0"/>
      <w:marTop w:val="0"/>
      <w:marBottom w:val="0"/>
      <w:divBdr>
        <w:top w:val="none" w:sz="0" w:space="0" w:color="auto"/>
        <w:left w:val="none" w:sz="0" w:space="0" w:color="auto"/>
        <w:bottom w:val="none" w:sz="0" w:space="0" w:color="auto"/>
        <w:right w:val="none" w:sz="0" w:space="0" w:color="auto"/>
      </w:divBdr>
    </w:div>
    <w:div w:id="283972940">
      <w:bodyDiv w:val="1"/>
      <w:marLeft w:val="0"/>
      <w:marRight w:val="0"/>
      <w:marTop w:val="0"/>
      <w:marBottom w:val="0"/>
      <w:divBdr>
        <w:top w:val="none" w:sz="0" w:space="0" w:color="auto"/>
        <w:left w:val="none" w:sz="0" w:space="0" w:color="auto"/>
        <w:bottom w:val="none" w:sz="0" w:space="0" w:color="auto"/>
        <w:right w:val="none" w:sz="0" w:space="0" w:color="auto"/>
      </w:divBdr>
    </w:div>
    <w:div w:id="284507530">
      <w:bodyDiv w:val="1"/>
      <w:marLeft w:val="0"/>
      <w:marRight w:val="0"/>
      <w:marTop w:val="0"/>
      <w:marBottom w:val="0"/>
      <w:divBdr>
        <w:top w:val="none" w:sz="0" w:space="0" w:color="auto"/>
        <w:left w:val="none" w:sz="0" w:space="0" w:color="auto"/>
        <w:bottom w:val="none" w:sz="0" w:space="0" w:color="auto"/>
        <w:right w:val="none" w:sz="0" w:space="0" w:color="auto"/>
      </w:divBdr>
    </w:div>
    <w:div w:id="287249303">
      <w:bodyDiv w:val="1"/>
      <w:marLeft w:val="0"/>
      <w:marRight w:val="0"/>
      <w:marTop w:val="0"/>
      <w:marBottom w:val="0"/>
      <w:divBdr>
        <w:top w:val="none" w:sz="0" w:space="0" w:color="auto"/>
        <w:left w:val="none" w:sz="0" w:space="0" w:color="auto"/>
        <w:bottom w:val="none" w:sz="0" w:space="0" w:color="auto"/>
        <w:right w:val="none" w:sz="0" w:space="0" w:color="auto"/>
      </w:divBdr>
      <w:divsChild>
        <w:div w:id="67318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7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5579">
      <w:bodyDiv w:val="1"/>
      <w:marLeft w:val="0"/>
      <w:marRight w:val="0"/>
      <w:marTop w:val="0"/>
      <w:marBottom w:val="0"/>
      <w:divBdr>
        <w:top w:val="none" w:sz="0" w:space="0" w:color="auto"/>
        <w:left w:val="none" w:sz="0" w:space="0" w:color="auto"/>
        <w:bottom w:val="none" w:sz="0" w:space="0" w:color="auto"/>
        <w:right w:val="none" w:sz="0" w:space="0" w:color="auto"/>
      </w:divBdr>
    </w:div>
    <w:div w:id="295835828">
      <w:bodyDiv w:val="1"/>
      <w:marLeft w:val="0"/>
      <w:marRight w:val="0"/>
      <w:marTop w:val="0"/>
      <w:marBottom w:val="0"/>
      <w:divBdr>
        <w:top w:val="none" w:sz="0" w:space="0" w:color="auto"/>
        <w:left w:val="none" w:sz="0" w:space="0" w:color="auto"/>
        <w:bottom w:val="none" w:sz="0" w:space="0" w:color="auto"/>
        <w:right w:val="none" w:sz="0" w:space="0" w:color="auto"/>
      </w:divBdr>
    </w:div>
    <w:div w:id="297302340">
      <w:bodyDiv w:val="1"/>
      <w:marLeft w:val="0"/>
      <w:marRight w:val="0"/>
      <w:marTop w:val="0"/>
      <w:marBottom w:val="0"/>
      <w:divBdr>
        <w:top w:val="none" w:sz="0" w:space="0" w:color="auto"/>
        <w:left w:val="none" w:sz="0" w:space="0" w:color="auto"/>
        <w:bottom w:val="none" w:sz="0" w:space="0" w:color="auto"/>
        <w:right w:val="none" w:sz="0" w:space="0" w:color="auto"/>
      </w:divBdr>
    </w:div>
    <w:div w:id="307782312">
      <w:bodyDiv w:val="1"/>
      <w:marLeft w:val="0"/>
      <w:marRight w:val="0"/>
      <w:marTop w:val="0"/>
      <w:marBottom w:val="0"/>
      <w:divBdr>
        <w:top w:val="none" w:sz="0" w:space="0" w:color="auto"/>
        <w:left w:val="none" w:sz="0" w:space="0" w:color="auto"/>
        <w:bottom w:val="none" w:sz="0" w:space="0" w:color="auto"/>
        <w:right w:val="none" w:sz="0" w:space="0" w:color="auto"/>
      </w:divBdr>
    </w:div>
    <w:div w:id="310715843">
      <w:bodyDiv w:val="1"/>
      <w:marLeft w:val="0"/>
      <w:marRight w:val="0"/>
      <w:marTop w:val="0"/>
      <w:marBottom w:val="0"/>
      <w:divBdr>
        <w:top w:val="none" w:sz="0" w:space="0" w:color="auto"/>
        <w:left w:val="none" w:sz="0" w:space="0" w:color="auto"/>
        <w:bottom w:val="none" w:sz="0" w:space="0" w:color="auto"/>
        <w:right w:val="none" w:sz="0" w:space="0" w:color="auto"/>
      </w:divBdr>
    </w:div>
    <w:div w:id="323172229">
      <w:bodyDiv w:val="1"/>
      <w:marLeft w:val="0"/>
      <w:marRight w:val="0"/>
      <w:marTop w:val="0"/>
      <w:marBottom w:val="0"/>
      <w:divBdr>
        <w:top w:val="none" w:sz="0" w:space="0" w:color="auto"/>
        <w:left w:val="none" w:sz="0" w:space="0" w:color="auto"/>
        <w:bottom w:val="none" w:sz="0" w:space="0" w:color="auto"/>
        <w:right w:val="none" w:sz="0" w:space="0" w:color="auto"/>
      </w:divBdr>
    </w:div>
    <w:div w:id="327372002">
      <w:bodyDiv w:val="1"/>
      <w:marLeft w:val="0"/>
      <w:marRight w:val="0"/>
      <w:marTop w:val="0"/>
      <w:marBottom w:val="0"/>
      <w:divBdr>
        <w:top w:val="none" w:sz="0" w:space="0" w:color="auto"/>
        <w:left w:val="none" w:sz="0" w:space="0" w:color="auto"/>
        <w:bottom w:val="none" w:sz="0" w:space="0" w:color="auto"/>
        <w:right w:val="none" w:sz="0" w:space="0" w:color="auto"/>
      </w:divBdr>
    </w:div>
    <w:div w:id="337971304">
      <w:bodyDiv w:val="1"/>
      <w:marLeft w:val="0"/>
      <w:marRight w:val="0"/>
      <w:marTop w:val="0"/>
      <w:marBottom w:val="0"/>
      <w:divBdr>
        <w:top w:val="none" w:sz="0" w:space="0" w:color="auto"/>
        <w:left w:val="none" w:sz="0" w:space="0" w:color="auto"/>
        <w:bottom w:val="none" w:sz="0" w:space="0" w:color="auto"/>
        <w:right w:val="none" w:sz="0" w:space="0" w:color="auto"/>
      </w:divBdr>
    </w:div>
    <w:div w:id="339891445">
      <w:bodyDiv w:val="1"/>
      <w:marLeft w:val="0"/>
      <w:marRight w:val="0"/>
      <w:marTop w:val="0"/>
      <w:marBottom w:val="0"/>
      <w:divBdr>
        <w:top w:val="none" w:sz="0" w:space="0" w:color="auto"/>
        <w:left w:val="none" w:sz="0" w:space="0" w:color="auto"/>
        <w:bottom w:val="none" w:sz="0" w:space="0" w:color="auto"/>
        <w:right w:val="none" w:sz="0" w:space="0" w:color="auto"/>
      </w:divBdr>
    </w:div>
    <w:div w:id="343630385">
      <w:bodyDiv w:val="1"/>
      <w:marLeft w:val="0"/>
      <w:marRight w:val="0"/>
      <w:marTop w:val="0"/>
      <w:marBottom w:val="0"/>
      <w:divBdr>
        <w:top w:val="none" w:sz="0" w:space="0" w:color="auto"/>
        <w:left w:val="none" w:sz="0" w:space="0" w:color="auto"/>
        <w:bottom w:val="none" w:sz="0" w:space="0" w:color="auto"/>
        <w:right w:val="none" w:sz="0" w:space="0" w:color="auto"/>
      </w:divBdr>
    </w:div>
    <w:div w:id="347025452">
      <w:bodyDiv w:val="1"/>
      <w:marLeft w:val="0"/>
      <w:marRight w:val="0"/>
      <w:marTop w:val="0"/>
      <w:marBottom w:val="0"/>
      <w:divBdr>
        <w:top w:val="none" w:sz="0" w:space="0" w:color="auto"/>
        <w:left w:val="none" w:sz="0" w:space="0" w:color="auto"/>
        <w:bottom w:val="none" w:sz="0" w:space="0" w:color="auto"/>
        <w:right w:val="none" w:sz="0" w:space="0" w:color="auto"/>
      </w:divBdr>
    </w:div>
    <w:div w:id="355271201">
      <w:bodyDiv w:val="1"/>
      <w:marLeft w:val="0"/>
      <w:marRight w:val="0"/>
      <w:marTop w:val="0"/>
      <w:marBottom w:val="0"/>
      <w:divBdr>
        <w:top w:val="none" w:sz="0" w:space="0" w:color="auto"/>
        <w:left w:val="none" w:sz="0" w:space="0" w:color="auto"/>
        <w:bottom w:val="none" w:sz="0" w:space="0" w:color="auto"/>
        <w:right w:val="none" w:sz="0" w:space="0" w:color="auto"/>
      </w:divBdr>
    </w:div>
    <w:div w:id="364330866">
      <w:bodyDiv w:val="1"/>
      <w:marLeft w:val="0"/>
      <w:marRight w:val="0"/>
      <w:marTop w:val="0"/>
      <w:marBottom w:val="0"/>
      <w:divBdr>
        <w:top w:val="none" w:sz="0" w:space="0" w:color="auto"/>
        <w:left w:val="none" w:sz="0" w:space="0" w:color="auto"/>
        <w:bottom w:val="none" w:sz="0" w:space="0" w:color="auto"/>
        <w:right w:val="none" w:sz="0" w:space="0" w:color="auto"/>
      </w:divBdr>
    </w:div>
    <w:div w:id="365984077">
      <w:bodyDiv w:val="1"/>
      <w:marLeft w:val="0"/>
      <w:marRight w:val="0"/>
      <w:marTop w:val="0"/>
      <w:marBottom w:val="0"/>
      <w:divBdr>
        <w:top w:val="none" w:sz="0" w:space="0" w:color="auto"/>
        <w:left w:val="none" w:sz="0" w:space="0" w:color="auto"/>
        <w:bottom w:val="none" w:sz="0" w:space="0" w:color="auto"/>
        <w:right w:val="none" w:sz="0" w:space="0" w:color="auto"/>
      </w:divBdr>
    </w:div>
    <w:div w:id="366880381">
      <w:bodyDiv w:val="1"/>
      <w:marLeft w:val="0"/>
      <w:marRight w:val="0"/>
      <w:marTop w:val="0"/>
      <w:marBottom w:val="0"/>
      <w:divBdr>
        <w:top w:val="none" w:sz="0" w:space="0" w:color="auto"/>
        <w:left w:val="none" w:sz="0" w:space="0" w:color="auto"/>
        <w:bottom w:val="none" w:sz="0" w:space="0" w:color="auto"/>
        <w:right w:val="none" w:sz="0" w:space="0" w:color="auto"/>
      </w:divBdr>
    </w:div>
    <w:div w:id="372315436">
      <w:bodyDiv w:val="1"/>
      <w:marLeft w:val="0"/>
      <w:marRight w:val="0"/>
      <w:marTop w:val="0"/>
      <w:marBottom w:val="0"/>
      <w:divBdr>
        <w:top w:val="none" w:sz="0" w:space="0" w:color="auto"/>
        <w:left w:val="none" w:sz="0" w:space="0" w:color="auto"/>
        <w:bottom w:val="none" w:sz="0" w:space="0" w:color="auto"/>
        <w:right w:val="none" w:sz="0" w:space="0" w:color="auto"/>
      </w:divBdr>
    </w:div>
    <w:div w:id="374236173">
      <w:bodyDiv w:val="1"/>
      <w:marLeft w:val="0"/>
      <w:marRight w:val="0"/>
      <w:marTop w:val="0"/>
      <w:marBottom w:val="0"/>
      <w:divBdr>
        <w:top w:val="none" w:sz="0" w:space="0" w:color="auto"/>
        <w:left w:val="none" w:sz="0" w:space="0" w:color="auto"/>
        <w:bottom w:val="none" w:sz="0" w:space="0" w:color="auto"/>
        <w:right w:val="none" w:sz="0" w:space="0" w:color="auto"/>
      </w:divBdr>
    </w:div>
    <w:div w:id="400100305">
      <w:bodyDiv w:val="1"/>
      <w:marLeft w:val="0"/>
      <w:marRight w:val="0"/>
      <w:marTop w:val="0"/>
      <w:marBottom w:val="0"/>
      <w:divBdr>
        <w:top w:val="none" w:sz="0" w:space="0" w:color="auto"/>
        <w:left w:val="none" w:sz="0" w:space="0" w:color="auto"/>
        <w:bottom w:val="none" w:sz="0" w:space="0" w:color="auto"/>
        <w:right w:val="none" w:sz="0" w:space="0" w:color="auto"/>
      </w:divBdr>
    </w:div>
    <w:div w:id="400904591">
      <w:bodyDiv w:val="1"/>
      <w:marLeft w:val="0"/>
      <w:marRight w:val="0"/>
      <w:marTop w:val="0"/>
      <w:marBottom w:val="0"/>
      <w:divBdr>
        <w:top w:val="none" w:sz="0" w:space="0" w:color="auto"/>
        <w:left w:val="none" w:sz="0" w:space="0" w:color="auto"/>
        <w:bottom w:val="none" w:sz="0" w:space="0" w:color="auto"/>
        <w:right w:val="none" w:sz="0" w:space="0" w:color="auto"/>
      </w:divBdr>
    </w:div>
    <w:div w:id="405618204">
      <w:bodyDiv w:val="1"/>
      <w:marLeft w:val="0"/>
      <w:marRight w:val="0"/>
      <w:marTop w:val="0"/>
      <w:marBottom w:val="0"/>
      <w:divBdr>
        <w:top w:val="none" w:sz="0" w:space="0" w:color="auto"/>
        <w:left w:val="none" w:sz="0" w:space="0" w:color="auto"/>
        <w:bottom w:val="none" w:sz="0" w:space="0" w:color="auto"/>
        <w:right w:val="none" w:sz="0" w:space="0" w:color="auto"/>
      </w:divBdr>
    </w:div>
    <w:div w:id="407311504">
      <w:bodyDiv w:val="1"/>
      <w:marLeft w:val="0"/>
      <w:marRight w:val="0"/>
      <w:marTop w:val="0"/>
      <w:marBottom w:val="0"/>
      <w:divBdr>
        <w:top w:val="none" w:sz="0" w:space="0" w:color="auto"/>
        <w:left w:val="none" w:sz="0" w:space="0" w:color="auto"/>
        <w:bottom w:val="none" w:sz="0" w:space="0" w:color="auto"/>
        <w:right w:val="none" w:sz="0" w:space="0" w:color="auto"/>
      </w:divBdr>
    </w:div>
    <w:div w:id="416941975">
      <w:bodyDiv w:val="1"/>
      <w:marLeft w:val="0"/>
      <w:marRight w:val="0"/>
      <w:marTop w:val="0"/>
      <w:marBottom w:val="0"/>
      <w:divBdr>
        <w:top w:val="none" w:sz="0" w:space="0" w:color="auto"/>
        <w:left w:val="none" w:sz="0" w:space="0" w:color="auto"/>
        <w:bottom w:val="none" w:sz="0" w:space="0" w:color="auto"/>
        <w:right w:val="none" w:sz="0" w:space="0" w:color="auto"/>
      </w:divBdr>
    </w:div>
    <w:div w:id="419103790">
      <w:bodyDiv w:val="1"/>
      <w:marLeft w:val="0"/>
      <w:marRight w:val="0"/>
      <w:marTop w:val="0"/>
      <w:marBottom w:val="0"/>
      <w:divBdr>
        <w:top w:val="none" w:sz="0" w:space="0" w:color="auto"/>
        <w:left w:val="none" w:sz="0" w:space="0" w:color="auto"/>
        <w:bottom w:val="none" w:sz="0" w:space="0" w:color="auto"/>
        <w:right w:val="none" w:sz="0" w:space="0" w:color="auto"/>
      </w:divBdr>
    </w:div>
    <w:div w:id="430125689">
      <w:bodyDiv w:val="1"/>
      <w:marLeft w:val="0"/>
      <w:marRight w:val="0"/>
      <w:marTop w:val="0"/>
      <w:marBottom w:val="0"/>
      <w:divBdr>
        <w:top w:val="none" w:sz="0" w:space="0" w:color="auto"/>
        <w:left w:val="none" w:sz="0" w:space="0" w:color="auto"/>
        <w:bottom w:val="none" w:sz="0" w:space="0" w:color="auto"/>
        <w:right w:val="none" w:sz="0" w:space="0" w:color="auto"/>
      </w:divBdr>
    </w:div>
    <w:div w:id="445658063">
      <w:bodyDiv w:val="1"/>
      <w:marLeft w:val="0"/>
      <w:marRight w:val="0"/>
      <w:marTop w:val="0"/>
      <w:marBottom w:val="0"/>
      <w:divBdr>
        <w:top w:val="none" w:sz="0" w:space="0" w:color="auto"/>
        <w:left w:val="none" w:sz="0" w:space="0" w:color="auto"/>
        <w:bottom w:val="none" w:sz="0" w:space="0" w:color="auto"/>
        <w:right w:val="none" w:sz="0" w:space="0" w:color="auto"/>
      </w:divBdr>
    </w:div>
    <w:div w:id="447816600">
      <w:bodyDiv w:val="1"/>
      <w:marLeft w:val="0"/>
      <w:marRight w:val="0"/>
      <w:marTop w:val="0"/>
      <w:marBottom w:val="0"/>
      <w:divBdr>
        <w:top w:val="none" w:sz="0" w:space="0" w:color="auto"/>
        <w:left w:val="none" w:sz="0" w:space="0" w:color="auto"/>
        <w:bottom w:val="none" w:sz="0" w:space="0" w:color="auto"/>
        <w:right w:val="none" w:sz="0" w:space="0" w:color="auto"/>
      </w:divBdr>
    </w:div>
    <w:div w:id="451099480">
      <w:bodyDiv w:val="1"/>
      <w:marLeft w:val="0"/>
      <w:marRight w:val="0"/>
      <w:marTop w:val="0"/>
      <w:marBottom w:val="0"/>
      <w:divBdr>
        <w:top w:val="none" w:sz="0" w:space="0" w:color="auto"/>
        <w:left w:val="none" w:sz="0" w:space="0" w:color="auto"/>
        <w:bottom w:val="none" w:sz="0" w:space="0" w:color="auto"/>
        <w:right w:val="none" w:sz="0" w:space="0" w:color="auto"/>
      </w:divBdr>
    </w:div>
    <w:div w:id="464202353">
      <w:bodyDiv w:val="1"/>
      <w:marLeft w:val="0"/>
      <w:marRight w:val="0"/>
      <w:marTop w:val="0"/>
      <w:marBottom w:val="0"/>
      <w:divBdr>
        <w:top w:val="none" w:sz="0" w:space="0" w:color="auto"/>
        <w:left w:val="none" w:sz="0" w:space="0" w:color="auto"/>
        <w:bottom w:val="none" w:sz="0" w:space="0" w:color="auto"/>
        <w:right w:val="none" w:sz="0" w:space="0" w:color="auto"/>
      </w:divBdr>
    </w:div>
    <w:div w:id="464809183">
      <w:bodyDiv w:val="1"/>
      <w:marLeft w:val="0"/>
      <w:marRight w:val="0"/>
      <w:marTop w:val="0"/>
      <w:marBottom w:val="0"/>
      <w:divBdr>
        <w:top w:val="none" w:sz="0" w:space="0" w:color="auto"/>
        <w:left w:val="none" w:sz="0" w:space="0" w:color="auto"/>
        <w:bottom w:val="none" w:sz="0" w:space="0" w:color="auto"/>
        <w:right w:val="none" w:sz="0" w:space="0" w:color="auto"/>
      </w:divBdr>
    </w:div>
    <w:div w:id="467818773">
      <w:bodyDiv w:val="1"/>
      <w:marLeft w:val="0"/>
      <w:marRight w:val="0"/>
      <w:marTop w:val="0"/>
      <w:marBottom w:val="0"/>
      <w:divBdr>
        <w:top w:val="none" w:sz="0" w:space="0" w:color="auto"/>
        <w:left w:val="none" w:sz="0" w:space="0" w:color="auto"/>
        <w:bottom w:val="none" w:sz="0" w:space="0" w:color="auto"/>
        <w:right w:val="none" w:sz="0" w:space="0" w:color="auto"/>
      </w:divBdr>
    </w:div>
    <w:div w:id="472872411">
      <w:bodyDiv w:val="1"/>
      <w:marLeft w:val="0"/>
      <w:marRight w:val="0"/>
      <w:marTop w:val="0"/>
      <w:marBottom w:val="0"/>
      <w:divBdr>
        <w:top w:val="none" w:sz="0" w:space="0" w:color="auto"/>
        <w:left w:val="none" w:sz="0" w:space="0" w:color="auto"/>
        <w:bottom w:val="none" w:sz="0" w:space="0" w:color="auto"/>
        <w:right w:val="none" w:sz="0" w:space="0" w:color="auto"/>
      </w:divBdr>
    </w:div>
    <w:div w:id="477186517">
      <w:bodyDiv w:val="1"/>
      <w:marLeft w:val="0"/>
      <w:marRight w:val="0"/>
      <w:marTop w:val="0"/>
      <w:marBottom w:val="0"/>
      <w:divBdr>
        <w:top w:val="none" w:sz="0" w:space="0" w:color="auto"/>
        <w:left w:val="none" w:sz="0" w:space="0" w:color="auto"/>
        <w:bottom w:val="none" w:sz="0" w:space="0" w:color="auto"/>
        <w:right w:val="none" w:sz="0" w:space="0" w:color="auto"/>
      </w:divBdr>
    </w:div>
    <w:div w:id="480270202">
      <w:bodyDiv w:val="1"/>
      <w:marLeft w:val="0"/>
      <w:marRight w:val="0"/>
      <w:marTop w:val="0"/>
      <w:marBottom w:val="0"/>
      <w:divBdr>
        <w:top w:val="none" w:sz="0" w:space="0" w:color="auto"/>
        <w:left w:val="none" w:sz="0" w:space="0" w:color="auto"/>
        <w:bottom w:val="none" w:sz="0" w:space="0" w:color="auto"/>
        <w:right w:val="none" w:sz="0" w:space="0" w:color="auto"/>
      </w:divBdr>
    </w:div>
    <w:div w:id="482430102">
      <w:bodyDiv w:val="1"/>
      <w:marLeft w:val="0"/>
      <w:marRight w:val="0"/>
      <w:marTop w:val="0"/>
      <w:marBottom w:val="0"/>
      <w:divBdr>
        <w:top w:val="none" w:sz="0" w:space="0" w:color="auto"/>
        <w:left w:val="none" w:sz="0" w:space="0" w:color="auto"/>
        <w:bottom w:val="none" w:sz="0" w:space="0" w:color="auto"/>
        <w:right w:val="none" w:sz="0" w:space="0" w:color="auto"/>
      </w:divBdr>
    </w:div>
    <w:div w:id="500003698">
      <w:bodyDiv w:val="1"/>
      <w:marLeft w:val="0"/>
      <w:marRight w:val="0"/>
      <w:marTop w:val="0"/>
      <w:marBottom w:val="0"/>
      <w:divBdr>
        <w:top w:val="none" w:sz="0" w:space="0" w:color="auto"/>
        <w:left w:val="none" w:sz="0" w:space="0" w:color="auto"/>
        <w:bottom w:val="none" w:sz="0" w:space="0" w:color="auto"/>
        <w:right w:val="none" w:sz="0" w:space="0" w:color="auto"/>
      </w:divBdr>
    </w:div>
    <w:div w:id="506025083">
      <w:bodyDiv w:val="1"/>
      <w:marLeft w:val="0"/>
      <w:marRight w:val="0"/>
      <w:marTop w:val="0"/>
      <w:marBottom w:val="0"/>
      <w:divBdr>
        <w:top w:val="none" w:sz="0" w:space="0" w:color="auto"/>
        <w:left w:val="none" w:sz="0" w:space="0" w:color="auto"/>
        <w:bottom w:val="none" w:sz="0" w:space="0" w:color="auto"/>
        <w:right w:val="none" w:sz="0" w:space="0" w:color="auto"/>
      </w:divBdr>
    </w:div>
    <w:div w:id="509608341">
      <w:bodyDiv w:val="1"/>
      <w:marLeft w:val="0"/>
      <w:marRight w:val="0"/>
      <w:marTop w:val="0"/>
      <w:marBottom w:val="0"/>
      <w:divBdr>
        <w:top w:val="none" w:sz="0" w:space="0" w:color="auto"/>
        <w:left w:val="none" w:sz="0" w:space="0" w:color="auto"/>
        <w:bottom w:val="none" w:sz="0" w:space="0" w:color="auto"/>
        <w:right w:val="none" w:sz="0" w:space="0" w:color="auto"/>
      </w:divBdr>
    </w:div>
    <w:div w:id="510145259">
      <w:bodyDiv w:val="1"/>
      <w:marLeft w:val="0"/>
      <w:marRight w:val="0"/>
      <w:marTop w:val="0"/>
      <w:marBottom w:val="0"/>
      <w:divBdr>
        <w:top w:val="none" w:sz="0" w:space="0" w:color="auto"/>
        <w:left w:val="none" w:sz="0" w:space="0" w:color="auto"/>
        <w:bottom w:val="none" w:sz="0" w:space="0" w:color="auto"/>
        <w:right w:val="none" w:sz="0" w:space="0" w:color="auto"/>
      </w:divBdr>
    </w:div>
    <w:div w:id="516777704">
      <w:bodyDiv w:val="1"/>
      <w:marLeft w:val="0"/>
      <w:marRight w:val="0"/>
      <w:marTop w:val="0"/>
      <w:marBottom w:val="0"/>
      <w:divBdr>
        <w:top w:val="none" w:sz="0" w:space="0" w:color="auto"/>
        <w:left w:val="none" w:sz="0" w:space="0" w:color="auto"/>
        <w:bottom w:val="none" w:sz="0" w:space="0" w:color="auto"/>
        <w:right w:val="none" w:sz="0" w:space="0" w:color="auto"/>
      </w:divBdr>
    </w:div>
    <w:div w:id="518935415">
      <w:bodyDiv w:val="1"/>
      <w:marLeft w:val="0"/>
      <w:marRight w:val="0"/>
      <w:marTop w:val="0"/>
      <w:marBottom w:val="0"/>
      <w:divBdr>
        <w:top w:val="none" w:sz="0" w:space="0" w:color="auto"/>
        <w:left w:val="none" w:sz="0" w:space="0" w:color="auto"/>
        <w:bottom w:val="none" w:sz="0" w:space="0" w:color="auto"/>
        <w:right w:val="none" w:sz="0" w:space="0" w:color="auto"/>
      </w:divBdr>
    </w:div>
    <w:div w:id="523910836">
      <w:bodyDiv w:val="1"/>
      <w:marLeft w:val="0"/>
      <w:marRight w:val="0"/>
      <w:marTop w:val="0"/>
      <w:marBottom w:val="0"/>
      <w:divBdr>
        <w:top w:val="none" w:sz="0" w:space="0" w:color="auto"/>
        <w:left w:val="none" w:sz="0" w:space="0" w:color="auto"/>
        <w:bottom w:val="none" w:sz="0" w:space="0" w:color="auto"/>
        <w:right w:val="none" w:sz="0" w:space="0" w:color="auto"/>
      </w:divBdr>
    </w:div>
    <w:div w:id="530456440">
      <w:bodyDiv w:val="1"/>
      <w:marLeft w:val="0"/>
      <w:marRight w:val="0"/>
      <w:marTop w:val="0"/>
      <w:marBottom w:val="0"/>
      <w:divBdr>
        <w:top w:val="none" w:sz="0" w:space="0" w:color="auto"/>
        <w:left w:val="none" w:sz="0" w:space="0" w:color="auto"/>
        <w:bottom w:val="none" w:sz="0" w:space="0" w:color="auto"/>
        <w:right w:val="none" w:sz="0" w:space="0" w:color="auto"/>
      </w:divBdr>
    </w:div>
    <w:div w:id="532495882">
      <w:bodyDiv w:val="1"/>
      <w:marLeft w:val="0"/>
      <w:marRight w:val="0"/>
      <w:marTop w:val="0"/>
      <w:marBottom w:val="0"/>
      <w:divBdr>
        <w:top w:val="none" w:sz="0" w:space="0" w:color="auto"/>
        <w:left w:val="none" w:sz="0" w:space="0" w:color="auto"/>
        <w:bottom w:val="none" w:sz="0" w:space="0" w:color="auto"/>
        <w:right w:val="none" w:sz="0" w:space="0" w:color="auto"/>
      </w:divBdr>
    </w:div>
    <w:div w:id="534197582">
      <w:bodyDiv w:val="1"/>
      <w:marLeft w:val="0"/>
      <w:marRight w:val="0"/>
      <w:marTop w:val="0"/>
      <w:marBottom w:val="0"/>
      <w:divBdr>
        <w:top w:val="none" w:sz="0" w:space="0" w:color="auto"/>
        <w:left w:val="none" w:sz="0" w:space="0" w:color="auto"/>
        <w:bottom w:val="none" w:sz="0" w:space="0" w:color="auto"/>
        <w:right w:val="none" w:sz="0" w:space="0" w:color="auto"/>
      </w:divBdr>
    </w:div>
    <w:div w:id="535851628">
      <w:bodyDiv w:val="1"/>
      <w:marLeft w:val="0"/>
      <w:marRight w:val="0"/>
      <w:marTop w:val="0"/>
      <w:marBottom w:val="0"/>
      <w:divBdr>
        <w:top w:val="none" w:sz="0" w:space="0" w:color="auto"/>
        <w:left w:val="none" w:sz="0" w:space="0" w:color="auto"/>
        <w:bottom w:val="none" w:sz="0" w:space="0" w:color="auto"/>
        <w:right w:val="none" w:sz="0" w:space="0" w:color="auto"/>
      </w:divBdr>
      <w:divsChild>
        <w:div w:id="1063017754">
          <w:marLeft w:val="0"/>
          <w:marRight w:val="0"/>
          <w:marTop w:val="0"/>
          <w:marBottom w:val="0"/>
          <w:divBdr>
            <w:top w:val="none" w:sz="0" w:space="0" w:color="auto"/>
            <w:left w:val="none" w:sz="0" w:space="0" w:color="auto"/>
            <w:bottom w:val="none" w:sz="0" w:space="0" w:color="auto"/>
            <w:right w:val="none" w:sz="0" w:space="0" w:color="auto"/>
          </w:divBdr>
        </w:div>
        <w:div w:id="114178110">
          <w:marLeft w:val="0"/>
          <w:marRight w:val="0"/>
          <w:marTop w:val="0"/>
          <w:marBottom w:val="0"/>
          <w:divBdr>
            <w:top w:val="none" w:sz="0" w:space="0" w:color="auto"/>
            <w:left w:val="none" w:sz="0" w:space="0" w:color="auto"/>
            <w:bottom w:val="none" w:sz="0" w:space="0" w:color="auto"/>
            <w:right w:val="none" w:sz="0" w:space="0" w:color="auto"/>
          </w:divBdr>
        </w:div>
        <w:div w:id="1310862076">
          <w:marLeft w:val="0"/>
          <w:marRight w:val="0"/>
          <w:marTop w:val="0"/>
          <w:marBottom w:val="0"/>
          <w:divBdr>
            <w:top w:val="none" w:sz="0" w:space="0" w:color="auto"/>
            <w:left w:val="none" w:sz="0" w:space="0" w:color="auto"/>
            <w:bottom w:val="none" w:sz="0" w:space="0" w:color="auto"/>
            <w:right w:val="none" w:sz="0" w:space="0" w:color="auto"/>
          </w:divBdr>
        </w:div>
      </w:divsChild>
    </w:div>
    <w:div w:id="541595483">
      <w:bodyDiv w:val="1"/>
      <w:marLeft w:val="0"/>
      <w:marRight w:val="0"/>
      <w:marTop w:val="0"/>
      <w:marBottom w:val="0"/>
      <w:divBdr>
        <w:top w:val="none" w:sz="0" w:space="0" w:color="auto"/>
        <w:left w:val="none" w:sz="0" w:space="0" w:color="auto"/>
        <w:bottom w:val="none" w:sz="0" w:space="0" w:color="auto"/>
        <w:right w:val="none" w:sz="0" w:space="0" w:color="auto"/>
      </w:divBdr>
    </w:div>
    <w:div w:id="548804270">
      <w:bodyDiv w:val="1"/>
      <w:marLeft w:val="0"/>
      <w:marRight w:val="0"/>
      <w:marTop w:val="0"/>
      <w:marBottom w:val="0"/>
      <w:divBdr>
        <w:top w:val="none" w:sz="0" w:space="0" w:color="auto"/>
        <w:left w:val="none" w:sz="0" w:space="0" w:color="auto"/>
        <w:bottom w:val="none" w:sz="0" w:space="0" w:color="auto"/>
        <w:right w:val="none" w:sz="0" w:space="0" w:color="auto"/>
      </w:divBdr>
    </w:div>
    <w:div w:id="551385156">
      <w:bodyDiv w:val="1"/>
      <w:marLeft w:val="0"/>
      <w:marRight w:val="0"/>
      <w:marTop w:val="0"/>
      <w:marBottom w:val="0"/>
      <w:divBdr>
        <w:top w:val="none" w:sz="0" w:space="0" w:color="auto"/>
        <w:left w:val="none" w:sz="0" w:space="0" w:color="auto"/>
        <w:bottom w:val="none" w:sz="0" w:space="0" w:color="auto"/>
        <w:right w:val="none" w:sz="0" w:space="0" w:color="auto"/>
      </w:divBdr>
    </w:div>
    <w:div w:id="560944473">
      <w:bodyDiv w:val="1"/>
      <w:marLeft w:val="0"/>
      <w:marRight w:val="0"/>
      <w:marTop w:val="0"/>
      <w:marBottom w:val="0"/>
      <w:divBdr>
        <w:top w:val="none" w:sz="0" w:space="0" w:color="auto"/>
        <w:left w:val="none" w:sz="0" w:space="0" w:color="auto"/>
        <w:bottom w:val="none" w:sz="0" w:space="0" w:color="auto"/>
        <w:right w:val="none" w:sz="0" w:space="0" w:color="auto"/>
      </w:divBdr>
    </w:div>
    <w:div w:id="574557468">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9483603">
      <w:bodyDiv w:val="1"/>
      <w:marLeft w:val="0"/>
      <w:marRight w:val="0"/>
      <w:marTop w:val="0"/>
      <w:marBottom w:val="0"/>
      <w:divBdr>
        <w:top w:val="none" w:sz="0" w:space="0" w:color="auto"/>
        <w:left w:val="none" w:sz="0" w:space="0" w:color="auto"/>
        <w:bottom w:val="none" w:sz="0" w:space="0" w:color="auto"/>
        <w:right w:val="none" w:sz="0" w:space="0" w:color="auto"/>
      </w:divBdr>
    </w:div>
    <w:div w:id="584608740">
      <w:bodyDiv w:val="1"/>
      <w:marLeft w:val="0"/>
      <w:marRight w:val="0"/>
      <w:marTop w:val="0"/>
      <w:marBottom w:val="0"/>
      <w:divBdr>
        <w:top w:val="none" w:sz="0" w:space="0" w:color="auto"/>
        <w:left w:val="none" w:sz="0" w:space="0" w:color="auto"/>
        <w:bottom w:val="none" w:sz="0" w:space="0" w:color="auto"/>
        <w:right w:val="none" w:sz="0" w:space="0" w:color="auto"/>
      </w:divBdr>
    </w:div>
    <w:div w:id="589201201">
      <w:bodyDiv w:val="1"/>
      <w:marLeft w:val="0"/>
      <w:marRight w:val="0"/>
      <w:marTop w:val="0"/>
      <w:marBottom w:val="0"/>
      <w:divBdr>
        <w:top w:val="none" w:sz="0" w:space="0" w:color="auto"/>
        <w:left w:val="none" w:sz="0" w:space="0" w:color="auto"/>
        <w:bottom w:val="none" w:sz="0" w:space="0" w:color="auto"/>
        <w:right w:val="none" w:sz="0" w:space="0" w:color="auto"/>
      </w:divBdr>
    </w:div>
    <w:div w:id="591008566">
      <w:bodyDiv w:val="1"/>
      <w:marLeft w:val="0"/>
      <w:marRight w:val="0"/>
      <w:marTop w:val="0"/>
      <w:marBottom w:val="0"/>
      <w:divBdr>
        <w:top w:val="none" w:sz="0" w:space="0" w:color="auto"/>
        <w:left w:val="none" w:sz="0" w:space="0" w:color="auto"/>
        <w:bottom w:val="none" w:sz="0" w:space="0" w:color="auto"/>
        <w:right w:val="none" w:sz="0" w:space="0" w:color="auto"/>
      </w:divBdr>
    </w:div>
    <w:div w:id="591352824">
      <w:bodyDiv w:val="1"/>
      <w:marLeft w:val="0"/>
      <w:marRight w:val="0"/>
      <w:marTop w:val="0"/>
      <w:marBottom w:val="0"/>
      <w:divBdr>
        <w:top w:val="none" w:sz="0" w:space="0" w:color="auto"/>
        <w:left w:val="none" w:sz="0" w:space="0" w:color="auto"/>
        <w:bottom w:val="none" w:sz="0" w:space="0" w:color="auto"/>
        <w:right w:val="none" w:sz="0" w:space="0" w:color="auto"/>
      </w:divBdr>
    </w:div>
    <w:div w:id="593368587">
      <w:bodyDiv w:val="1"/>
      <w:marLeft w:val="0"/>
      <w:marRight w:val="0"/>
      <w:marTop w:val="0"/>
      <w:marBottom w:val="0"/>
      <w:divBdr>
        <w:top w:val="none" w:sz="0" w:space="0" w:color="auto"/>
        <w:left w:val="none" w:sz="0" w:space="0" w:color="auto"/>
        <w:bottom w:val="none" w:sz="0" w:space="0" w:color="auto"/>
        <w:right w:val="none" w:sz="0" w:space="0" w:color="auto"/>
      </w:divBdr>
    </w:div>
    <w:div w:id="595603812">
      <w:bodyDiv w:val="1"/>
      <w:marLeft w:val="0"/>
      <w:marRight w:val="0"/>
      <w:marTop w:val="0"/>
      <w:marBottom w:val="0"/>
      <w:divBdr>
        <w:top w:val="none" w:sz="0" w:space="0" w:color="auto"/>
        <w:left w:val="none" w:sz="0" w:space="0" w:color="auto"/>
        <w:bottom w:val="none" w:sz="0" w:space="0" w:color="auto"/>
        <w:right w:val="none" w:sz="0" w:space="0" w:color="auto"/>
      </w:divBdr>
    </w:div>
    <w:div w:id="598174039">
      <w:bodyDiv w:val="1"/>
      <w:marLeft w:val="0"/>
      <w:marRight w:val="0"/>
      <w:marTop w:val="0"/>
      <w:marBottom w:val="0"/>
      <w:divBdr>
        <w:top w:val="none" w:sz="0" w:space="0" w:color="auto"/>
        <w:left w:val="none" w:sz="0" w:space="0" w:color="auto"/>
        <w:bottom w:val="none" w:sz="0" w:space="0" w:color="auto"/>
        <w:right w:val="none" w:sz="0" w:space="0" w:color="auto"/>
      </w:divBdr>
    </w:div>
    <w:div w:id="600769957">
      <w:bodyDiv w:val="1"/>
      <w:marLeft w:val="0"/>
      <w:marRight w:val="0"/>
      <w:marTop w:val="0"/>
      <w:marBottom w:val="0"/>
      <w:divBdr>
        <w:top w:val="none" w:sz="0" w:space="0" w:color="auto"/>
        <w:left w:val="none" w:sz="0" w:space="0" w:color="auto"/>
        <w:bottom w:val="none" w:sz="0" w:space="0" w:color="auto"/>
        <w:right w:val="none" w:sz="0" w:space="0" w:color="auto"/>
      </w:divBdr>
    </w:div>
    <w:div w:id="606277797">
      <w:bodyDiv w:val="1"/>
      <w:marLeft w:val="0"/>
      <w:marRight w:val="0"/>
      <w:marTop w:val="0"/>
      <w:marBottom w:val="0"/>
      <w:divBdr>
        <w:top w:val="none" w:sz="0" w:space="0" w:color="auto"/>
        <w:left w:val="none" w:sz="0" w:space="0" w:color="auto"/>
        <w:bottom w:val="none" w:sz="0" w:space="0" w:color="auto"/>
        <w:right w:val="none" w:sz="0" w:space="0" w:color="auto"/>
      </w:divBdr>
    </w:div>
    <w:div w:id="608395920">
      <w:bodyDiv w:val="1"/>
      <w:marLeft w:val="0"/>
      <w:marRight w:val="0"/>
      <w:marTop w:val="0"/>
      <w:marBottom w:val="0"/>
      <w:divBdr>
        <w:top w:val="none" w:sz="0" w:space="0" w:color="auto"/>
        <w:left w:val="none" w:sz="0" w:space="0" w:color="auto"/>
        <w:bottom w:val="none" w:sz="0" w:space="0" w:color="auto"/>
        <w:right w:val="none" w:sz="0" w:space="0" w:color="auto"/>
      </w:divBdr>
      <w:divsChild>
        <w:div w:id="1235117619">
          <w:marLeft w:val="0"/>
          <w:marRight w:val="0"/>
          <w:marTop w:val="0"/>
          <w:marBottom w:val="0"/>
          <w:divBdr>
            <w:top w:val="none" w:sz="0" w:space="0" w:color="auto"/>
            <w:left w:val="none" w:sz="0" w:space="0" w:color="auto"/>
            <w:bottom w:val="none" w:sz="0" w:space="0" w:color="auto"/>
            <w:right w:val="none" w:sz="0" w:space="0" w:color="auto"/>
          </w:divBdr>
        </w:div>
        <w:div w:id="1393387518">
          <w:marLeft w:val="0"/>
          <w:marRight w:val="0"/>
          <w:marTop w:val="0"/>
          <w:marBottom w:val="0"/>
          <w:divBdr>
            <w:top w:val="none" w:sz="0" w:space="0" w:color="auto"/>
            <w:left w:val="none" w:sz="0" w:space="0" w:color="auto"/>
            <w:bottom w:val="none" w:sz="0" w:space="0" w:color="auto"/>
            <w:right w:val="none" w:sz="0" w:space="0" w:color="auto"/>
          </w:divBdr>
        </w:div>
        <w:div w:id="496190672">
          <w:marLeft w:val="0"/>
          <w:marRight w:val="0"/>
          <w:marTop w:val="0"/>
          <w:marBottom w:val="0"/>
          <w:divBdr>
            <w:top w:val="none" w:sz="0" w:space="0" w:color="auto"/>
            <w:left w:val="none" w:sz="0" w:space="0" w:color="auto"/>
            <w:bottom w:val="none" w:sz="0" w:space="0" w:color="auto"/>
            <w:right w:val="none" w:sz="0" w:space="0" w:color="auto"/>
          </w:divBdr>
        </w:div>
        <w:div w:id="1912035942">
          <w:marLeft w:val="0"/>
          <w:marRight w:val="0"/>
          <w:marTop w:val="0"/>
          <w:marBottom w:val="0"/>
          <w:divBdr>
            <w:top w:val="none" w:sz="0" w:space="0" w:color="auto"/>
            <w:left w:val="none" w:sz="0" w:space="0" w:color="auto"/>
            <w:bottom w:val="none" w:sz="0" w:space="0" w:color="auto"/>
            <w:right w:val="none" w:sz="0" w:space="0" w:color="auto"/>
          </w:divBdr>
        </w:div>
      </w:divsChild>
    </w:div>
    <w:div w:id="610160821">
      <w:bodyDiv w:val="1"/>
      <w:marLeft w:val="0"/>
      <w:marRight w:val="0"/>
      <w:marTop w:val="0"/>
      <w:marBottom w:val="0"/>
      <w:divBdr>
        <w:top w:val="none" w:sz="0" w:space="0" w:color="auto"/>
        <w:left w:val="none" w:sz="0" w:space="0" w:color="auto"/>
        <w:bottom w:val="none" w:sz="0" w:space="0" w:color="auto"/>
        <w:right w:val="none" w:sz="0" w:space="0" w:color="auto"/>
      </w:divBdr>
    </w:div>
    <w:div w:id="620502347">
      <w:bodyDiv w:val="1"/>
      <w:marLeft w:val="0"/>
      <w:marRight w:val="0"/>
      <w:marTop w:val="0"/>
      <w:marBottom w:val="0"/>
      <w:divBdr>
        <w:top w:val="none" w:sz="0" w:space="0" w:color="auto"/>
        <w:left w:val="none" w:sz="0" w:space="0" w:color="auto"/>
        <w:bottom w:val="none" w:sz="0" w:space="0" w:color="auto"/>
        <w:right w:val="none" w:sz="0" w:space="0" w:color="auto"/>
      </w:divBdr>
    </w:div>
    <w:div w:id="623072786">
      <w:bodyDiv w:val="1"/>
      <w:marLeft w:val="0"/>
      <w:marRight w:val="0"/>
      <w:marTop w:val="0"/>
      <w:marBottom w:val="0"/>
      <w:divBdr>
        <w:top w:val="none" w:sz="0" w:space="0" w:color="auto"/>
        <w:left w:val="none" w:sz="0" w:space="0" w:color="auto"/>
        <w:bottom w:val="none" w:sz="0" w:space="0" w:color="auto"/>
        <w:right w:val="none" w:sz="0" w:space="0" w:color="auto"/>
      </w:divBdr>
    </w:div>
    <w:div w:id="627123573">
      <w:bodyDiv w:val="1"/>
      <w:marLeft w:val="0"/>
      <w:marRight w:val="0"/>
      <w:marTop w:val="0"/>
      <w:marBottom w:val="0"/>
      <w:divBdr>
        <w:top w:val="none" w:sz="0" w:space="0" w:color="auto"/>
        <w:left w:val="none" w:sz="0" w:space="0" w:color="auto"/>
        <w:bottom w:val="none" w:sz="0" w:space="0" w:color="auto"/>
        <w:right w:val="none" w:sz="0" w:space="0" w:color="auto"/>
      </w:divBdr>
    </w:div>
    <w:div w:id="637614640">
      <w:bodyDiv w:val="1"/>
      <w:marLeft w:val="0"/>
      <w:marRight w:val="0"/>
      <w:marTop w:val="0"/>
      <w:marBottom w:val="0"/>
      <w:divBdr>
        <w:top w:val="none" w:sz="0" w:space="0" w:color="auto"/>
        <w:left w:val="none" w:sz="0" w:space="0" w:color="auto"/>
        <w:bottom w:val="none" w:sz="0" w:space="0" w:color="auto"/>
        <w:right w:val="none" w:sz="0" w:space="0" w:color="auto"/>
      </w:divBdr>
    </w:div>
    <w:div w:id="639766728">
      <w:bodyDiv w:val="1"/>
      <w:marLeft w:val="0"/>
      <w:marRight w:val="0"/>
      <w:marTop w:val="0"/>
      <w:marBottom w:val="0"/>
      <w:divBdr>
        <w:top w:val="none" w:sz="0" w:space="0" w:color="auto"/>
        <w:left w:val="none" w:sz="0" w:space="0" w:color="auto"/>
        <w:bottom w:val="none" w:sz="0" w:space="0" w:color="auto"/>
        <w:right w:val="none" w:sz="0" w:space="0" w:color="auto"/>
      </w:divBdr>
    </w:div>
    <w:div w:id="648173553">
      <w:bodyDiv w:val="1"/>
      <w:marLeft w:val="0"/>
      <w:marRight w:val="0"/>
      <w:marTop w:val="0"/>
      <w:marBottom w:val="0"/>
      <w:divBdr>
        <w:top w:val="none" w:sz="0" w:space="0" w:color="auto"/>
        <w:left w:val="none" w:sz="0" w:space="0" w:color="auto"/>
        <w:bottom w:val="none" w:sz="0" w:space="0" w:color="auto"/>
        <w:right w:val="none" w:sz="0" w:space="0" w:color="auto"/>
      </w:divBdr>
    </w:div>
    <w:div w:id="651376207">
      <w:bodyDiv w:val="1"/>
      <w:marLeft w:val="0"/>
      <w:marRight w:val="0"/>
      <w:marTop w:val="0"/>
      <w:marBottom w:val="0"/>
      <w:divBdr>
        <w:top w:val="none" w:sz="0" w:space="0" w:color="auto"/>
        <w:left w:val="none" w:sz="0" w:space="0" w:color="auto"/>
        <w:bottom w:val="none" w:sz="0" w:space="0" w:color="auto"/>
        <w:right w:val="none" w:sz="0" w:space="0" w:color="auto"/>
      </w:divBdr>
      <w:divsChild>
        <w:div w:id="103241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767">
      <w:bodyDiv w:val="1"/>
      <w:marLeft w:val="0"/>
      <w:marRight w:val="0"/>
      <w:marTop w:val="0"/>
      <w:marBottom w:val="0"/>
      <w:divBdr>
        <w:top w:val="none" w:sz="0" w:space="0" w:color="auto"/>
        <w:left w:val="none" w:sz="0" w:space="0" w:color="auto"/>
        <w:bottom w:val="none" w:sz="0" w:space="0" w:color="auto"/>
        <w:right w:val="none" w:sz="0" w:space="0" w:color="auto"/>
      </w:divBdr>
    </w:div>
    <w:div w:id="655105719">
      <w:bodyDiv w:val="1"/>
      <w:marLeft w:val="0"/>
      <w:marRight w:val="0"/>
      <w:marTop w:val="0"/>
      <w:marBottom w:val="0"/>
      <w:divBdr>
        <w:top w:val="none" w:sz="0" w:space="0" w:color="auto"/>
        <w:left w:val="none" w:sz="0" w:space="0" w:color="auto"/>
        <w:bottom w:val="none" w:sz="0" w:space="0" w:color="auto"/>
        <w:right w:val="none" w:sz="0" w:space="0" w:color="auto"/>
      </w:divBdr>
    </w:div>
    <w:div w:id="656422621">
      <w:bodyDiv w:val="1"/>
      <w:marLeft w:val="0"/>
      <w:marRight w:val="0"/>
      <w:marTop w:val="0"/>
      <w:marBottom w:val="0"/>
      <w:divBdr>
        <w:top w:val="none" w:sz="0" w:space="0" w:color="auto"/>
        <w:left w:val="none" w:sz="0" w:space="0" w:color="auto"/>
        <w:bottom w:val="none" w:sz="0" w:space="0" w:color="auto"/>
        <w:right w:val="none" w:sz="0" w:space="0" w:color="auto"/>
      </w:divBdr>
    </w:div>
    <w:div w:id="668290385">
      <w:bodyDiv w:val="1"/>
      <w:marLeft w:val="0"/>
      <w:marRight w:val="0"/>
      <w:marTop w:val="0"/>
      <w:marBottom w:val="0"/>
      <w:divBdr>
        <w:top w:val="none" w:sz="0" w:space="0" w:color="auto"/>
        <w:left w:val="none" w:sz="0" w:space="0" w:color="auto"/>
        <w:bottom w:val="none" w:sz="0" w:space="0" w:color="auto"/>
        <w:right w:val="none" w:sz="0" w:space="0" w:color="auto"/>
      </w:divBdr>
    </w:div>
    <w:div w:id="673999518">
      <w:bodyDiv w:val="1"/>
      <w:marLeft w:val="0"/>
      <w:marRight w:val="0"/>
      <w:marTop w:val="0"/>
      <w:marBottom w:val="0"/>
      <w:divBdr>
        <w:top w:val="none" w:sz="0" w:space="0" w:color="auto"/>
        <w:left w:val="none" w:sz="0" w:space="0" w:color="auto"/>
        <w:bottom w:val="none" w:sz="0" w:space="0" w:color="auto"/>
        <w:right w:val="none" w:sz="0" w:space="0" w:color="auto"/>
      </w:divBdr>
    </w:div>
    <w:div w:id="674653143">
      <w:bodyDiv w:val="1"/>
      <w:marLeft w:val="0"/>
      <w:marRight w:val="0"/>
      <w:marTop w:val="0"/>
      <w:marBottom w:val="0"/>
      <w:divBdr>
        <w:top w:val="none" w:sz="0" w:space="0" w:color="auto"/>
        <w:left w:val="none" w:sz="0" w:space="0" w:color="auto"/>
        <w:bottom w:val="none" w:sz="0" w:space="0" w:color="auto"/>
        <w:right w:val="none" w:sz="0" w:space="0" w:color="auto"/>
      </w:divBdr>
    </w:div>
    <w:div w:id="678852461">
      <w:bodyDiv w:val="1"/>
      <w:marLeft w:val="0"/>
      <w:marRight w:val="0"/>
      <w:marTop w:val="0"/>
      <w:marBottom w:val="0"/>
      <w:divBdr>
        <w:top w:val="none" w:sz="0" w:space="0" w:color="auto"/>
        <w:left w:val="none" w:sz="0" w:space="0" w:color="auto"/>
        <w:bottom w:val="none" w:sz="0" w:space="0" w:color="auto"/>
        <w:right w:val="none" w:sz="0" w:space="0" w:color="auto"/>
      </w:divBdr>
    </w:div>
    <w:div w:id="686323261">
      <w:bodyDiv w:val="1"/>
      <w:marLeft w:val="0"/>
      <w:marRight w:val="0"/>
      <w:marTop w:val="0"/>
      <w:marBottom w:val="0"/>
      <w:divBdr>
        <w:top w:val="none" w:sz="0" w:space="0" w:color="auto"/>
        <w:left w:val="none" w:sz="0" w:space="0" w:color="auto"/>
        <w:bottom w:val="none" w:sz="0" w:space="0" w:color="auto"/>
        <w:right w:val="none" w:sz="0" w:space="0" w:color="auto"/>
      </w:divBdr>
    </w:div>
    <w:div w:id="702441662">
      <w:bodyDiv w:val="1"/>
      <w:marLeft w:val="0"/>
      <w:marRight w:val="0"/>
      <w:marTop w:val="0"/>
      <w:marBottom w:val="0"/>
      <w:divBdr>
        <w:top w:val="none" w:sz="0" w:space="0" w:color="auto"/>
        <w:left w:val="none" w:sz="0" w:space="0" w:color="auto"/>
        <w:bottom w:val="none" w:sz="0" w:space="0" w:color="auto"/>
        <w:right w:val="none" w:sz="0" w:space="0" w:color="auto"/>
      </w:divBdr>
    </w:div>
    <w:div w:id="705835877">
      <w:bodyDiv w:val="1"/>
      <w:marLeft w:val="0"/>
      <w:marRight w:val="0"/>
      <w:marTop w:val="0"/>
      <w:marBottom w:val="0"/>
      <w:divBdr>
        <w:top w:val="none" w:sz="0" w:space="0" w:color="auto"/>
        <w:left w:val="none" w:sz="0" w:space="0" w:color="auto"/>
        <w:bottom w:val="none" w:sz="0" w:space="0" w:color="auto"/>
        <w:right w:val="none" w:sz="0" w:space="0" w:color="auto"/>
      </w:divBdr>
      <w:divsChild>
        <w:div w:id="171442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1962">
              <w:marLeft w:val="0"/>
              <w:marRight w:val="0"/>
              <w:marTop w:val="0"/>
              <w:marBottom w:val="0"/>
              <w:divBdr>
                <w:top w:val="none" w:sz="0" w:space="0" w:color="auto"/>
                <w:left w:val="none" w:sz="0" w:space="0" w:color="auto"/>
                <w:bottom w:val="none" w:sz="0" w:space="0" w:color="auto"/>
                <w:right w:val="none" w:sz="0" w:space="0" w:color="auto"/>
              </w:divBdr>
              <w:divsChild>
                <w:div w:id="600532486">
                  <w:marLeft w:val="0"/>
                  <w:marRight w:val="0"/>
                  <w:marTop w:val="0"/>
                  <w:marBottom w:val="0"/>
                  <w:divBdr>
                    <w:top w:val="none" w:sz="0" w:space="0" w:color="auto"/>
                    <w:left w:val="none" w:sz="0" w:space="0" w:color="auto"/>
                    <w:bottom w:val="none" w:sz="0" w:space="0" w:color="auto"/>
                    <w:right w:val="none" w:sz="0" w:space="0" w:color="auto"/>
                  </w:divBdr>
                </w:div>
                <w:div w:id="667171754">
                  <w:marLeft w:val="0"/>
                  <w:marRight w:val="0"/>
                  <w:marTop w:val="0"/>
                  <w:marBottom w:val="0"/>
                  <w:divBdr>
                    <w:top w:val="none" w:sz="0" w:space="0" w:color="auto"/>
                    <w:left w:val="none" w:sz="0" w:space="0" w:color="auto"/>
                    <w:bottom w:val="none" w:sz="0" w:space="0" w:color="auto"/>
                    <w:right w:val="none" w:sz="0" w:space="0" w:color="auto"/>
                  </w:divBdr>
                </w:div>
                <w:div w:id="146286689">
                  <w:marLeft w:val="0"/>
                  <w:marRight w:val="0"/>
                  <w:marTop w:val="0"/>
                  <w:marBottom w:val="0"/>
                  <w:divBdr>
                    <w:top w:val="none" w:sz="0" w:space="0" w:color="auto"/>
                    <w:left w:val="none" w:sz="0" w:space="0" w:color="auto"/>
                    <w:bottom w:val="none" w:sz="0" w:space="0" w:color="auto"/>
                    <w:right w:val="none" w:sz="0" w:space="0" w:color="auto"/>
                  </w:divBdr>
                </w:div>
                <w:div w:id="392393492">
                  <w:marLeft w:val="0"/>
                  <w:marRight w:val="0"/>
                  <w:marTop w:val="0"/>
                  <w:marBottom w:val="0"/>
                  <w:divBdr>
                    <w:top w:val="none" w:sz="0" w:space="0" w:color="auto"/>
                    <w:left w:val="none" w:sz="0" w:space="0" w:color="auto"/>
                    <w:bottom w:val="none" w:sz="0" w:space="0" w:color="auto"/>
                    <w:right w:val="none" w:sz="0" w:space="0" w:color="auto"/>
                  </w:divBdr>
                </w:div>
                <w:div w:id="20550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8586">
      <w:bodyDiv w:val="1"/>
      <w:marLeft w:val="0"/>
      <w:marRight w:val="0"/>
      <w:marTop w:val="0"/>
      <w:marBottom w:val="0"/>
      <w:divBdr>
        <w:top w:val="none" w:sz="0" w:space="0" w:color="auto"/>
        <w:left w:val="none" w:sz="0" w:space="0" w:color="auto"/>
        <w:bottom w:val="none" w:sz="0" w:space="0" w:color="auto"/>
        <w:right w:val="none" w:sz="0" w:space="0" w:color="auto"/>
      </w:divBdr>
    </w:div>
    <w:div w:id="722556593">
      <w:bodyDiv w:val="1"/>
      <w:marLeft w:val="0"/>
      <w:marRight w:val="0"/>
      <w:marTop w:val="0"/>
      <w:marBottom w:val="0"/>
      <w:divBdr>
        <w:top w:val="none" w:sz="0" w:space="0" w:color="auto"/>
        <w:left w:val="none" w:sz="0" w:space="0" w:color="auto"/>
        <w:bottom w:val="none" w:sz="0" w:space="0" w:color="auto"/>
        <w:right w:val="none" w:sz="0" w:space="0" w:color="auto"/>
      </w:divBdr>
    </w:div>
    <w:div w:id="726419108">
      <w:bodyDiv w:val="1"/>
      <w:marLeft w:val="0"/>
      <w:marRight w:val="0"/>
      <w:marTop w:val="0"/>
      <w:marBottom w:val="0"/>
      <w:divBdr>
        <w:top w:val="none" w:sz="0" w:space="0" w:color="auto"/>
        <w:left w:val="none" w:sz="0" w:space="0" w:color="auto"/>
        <w:bottom w:val="none" w:sz="0" w:space="0" w:color="auto"/>
        <w:right w:val="none" w:sz="0" w:space="0" w:color="auto"/>
      </w:divBdr>
    </w:div>
    <w:div w:id="728387287">
      <w:bodyDiv w:val="1"/>
      <w:marLeft w:val="0"/>
      <w:marRight w:val="0"/>
      <w:marTop w:val="0"/>
      <w:marBottom w:val="0"/>
      <w:divBdr>
        <w:top w:val="none" w:sz="0" w:space="0" w:color="auto"/>
        <w:left w:val="none" w:sz="0" w:space="0" w:color="auto"/>
        <w:bottom w:val="none" w:sz="0" w:space="0" w:color="auto"/>
        <w:right w:val="none" w:sz="0" w:space="0" w:color="auto"/>
      </w:divBdr>
    </w:div>
    <w:div w:id="729963809">
      <w:bodyDiv w:val="1"/>
      <w:marLeft w:val="0"/>
      <w:marRight w:val="0"/>
      <w:marTop w:val="0"/>
      <w:marBottom w:val="0"/>
      <w:divBdr>
        <w:top w:val="none" w:sz="0" w:space="0" w:color="auto"/>
        <w:left w:val="none" w:sz="0" w:space="0" w:color="auto"/>
        <w:bottom w:val="none" w:sz="0" w:space="0" w:color="auto"/>
        <w:right w:val="none" w:sz="0" w:space="0" w:color="auto"/>
      </w:divBdr>
    </w:div>
    <w:div w:id="732000323">
      <w:bodyDiv w:val="1"/>
      <w:marLeft w:val="0"/>
      <w:marRight w:val="0"/>
      <w:marTop w:val="0"/>
      <w:marBottom w:val="0"/>
      <w:divBdr>
        <w:top w:val="none" w:sz="0" w:space="0" w:color="auto"/>
        <w:left w:val="none" w:sz="0" w:space="0" w:color="auto"/>
        <w:bottom w:val="none" w:sz="0" w:space="0" w:color="auto"/>
        <w:right w:val="none" w:sz="0" w:space="0" w:color="auto"/>
      </w:divBdr>
    </w:div>
    <w:div w:id="736173953">
      <w:bodyDiv w:val="1"/>
      <w:marLeft w:val="0"/>
      <w:marRight w:val="0"/>
      <w:marTop w:val="0"/>
      <w:marBottom w:val="0"/>
      <w:divBdr>
        <w:top w:val="none" w:sz="0" w:space="0" w:color="auto"/>
        <w:left w:val="none" w:sz="0" w:space="0" w:color="auto"/>
        <w:bottom w:val="none" w:sz="0" w:space="0" w:color="auto"/>
        <w:right w:val="none" w:sz="0" w:space="0" w:color="auto"/>
      </w:divBdr>
    </w:div>
    <w:div w:id="745611101">
      <w:bodyDiv w:val="1"/>
      <w:marLeft w:val="0"/>
      <w:marRight w:val="0"/>
      <w:marTop w:val="0"/>
      <w:marBottom w:val="0"/>
      <w:divBdr>
        <w:top w:val="none" w:sz="0" w:space="0" w:color="auto"/>
        <w:left w:val="none" w:sz="0" w:space="0" w:color="auto"/>
        <w:bottom w:val="none" w:sz="0" w:space="0" w:color="auto"/>
        <w:right w:val="none" w:sz="0" w:space="0" w:color="auto"/>
      </w:divBdr>
    </w:div>
    <w:div w:id="747650901">
      <w:bodyDiv w:val="1"/>
      <w:marLeft w:val="0"/>
      <w:marRight w:val="0"/>
      <w:marTop w:val="0"/>
      <w:marBottom w:val="0"/>
      <w:divBdr>
        <w:top w:val="none" w:sz="0" w:space="0" w:color="auto"/>
        <w:left w:val="none" w:sz="0" w:space="0" w:color="auto"/>
        <w:bottom w:val="none" w:sz="0" w:space="0" w:color="auto"/>
        <w:right w:val="none" w:sz="0" w:space="0" w:color="auto"/>
      </w:divBdr>
    </w:div>
    <w:div w:id="752363062">
      <w:bodyDiv w:val="1"/>
      <w:marLeft w:val="0"/>
      <w:marRight w:val="0"/>
      <w:marTop w:val="0"/>
      <w:marBottom w:val="0"/>
      <w:divBdr>
        <w:top w:val="none" w:sz="0" w:space="0" w:color="auto"/>
        <w:left w:val="none" w:sz="0" w:space="0" w:color="auto"/>
        <w:bottom w:val="none" w:sz="0" w:space="0" w:color="auto"/>
        <w:right w:val="none" w:sz="0" w:space="0" w:color="auto"/>
      </w:divBdr>
    </w:div>
    <w:div w:id="758213738">
      <w:bodyDiv w:val="1"/>
      <w:marLeft w:val="0"/>
      <w:marRight w:val="0"/>
      <w:marTop w:val="0"/>
      <w:marBottom w:val="0"/>
      <w:divBdr>
        <w:top w:val="none" w:sz="0" w:space="0" w:color="auto"/>
        <w:left w:val="none" w:sz="0" w:space="0" w:color="auto"/>
        <w:bottom w:val="none" w:sz="0" w:space="0" w:color="auto"/>
        <w:right w:val="none" w:sz="0" w:space="0" w:color="auto"/>
      </w:divBdr>
    </w:div>
    <w:div w:id="762994907">
      <w:bodyDiv w:val="1"/>
      <w:marLeft w:val="0"/>
      <w:marRight w:val="0"/>
      <w:marTop w:val="0"/>
      <w:marBottom w:val="0"/>
      <w:divBdr>
        <w:top w:val="none" w:sz="0" w:space="0" w:color="auto"/>
        <w:left w:val="none" w:sz="0" w:space="0" w:color="auto"/>
        <w:bottom w:val="none" w:sz="0" w:space="0" w:color="auto"/>
        <w:right w:val="none" w:sz="0" w:space="0" w:color="auto"/>
      </w:divBdr>
    </w:div>
    <w:div w:id="764955823">
      <w:bodyDiv w:val="1"/>
      <w:marLeft w:val="0"/>
      <w:marRight w:val="0"/>
      <w:marTop w:val="0"/>
      <w:marBottom w:val="0"/>
      <w:divBdr>
        <w:top w:val="none" w:sz="0" w:space="0" w:color="auto"/>
        <w:left w:val="none" w:sz="0" w:space="0" w:color="auto"/>
        <w:bottom w:val="none" w:sz="0" w:space="0" w:color="auto"/>
        <w:right w:val="none" w:sz="0" w:space="0" w:color="auto"/>
      </w:divBdr>
      <w:divsChild>
        <w:div w:id="1832257799">
          <w:marLeft w:val="0"/>
          <w:marRight w:val="0"/>
          <w:marTop w:val="0"/>
          <w:marBottom w:val="0"/>
          <w:divBdr>
            <w:top w:val="none" w:sz="0" w:space="0" w:color="auto"/>
            <w:left w:val="none" w:sz="0" w:space="0" w:color="auto"/>
            <w:bottom w:val="none" w:sz="0" w:space="0" w:color="auto"/>
            <w:right w:val="none" w:sz="0" w:space="0" w:color="auto"/>
          </w:divBdr>
        </w:div>
        <w:div w:id="1342856707">
          <w:marLeft w:val="0"/>
          <w:marRight w:val="0"/>
          <w:marTop w:val="0"/>
          <w:marBottom w:val="0"/>
          <w:divBdr>
            <w:top w:val="none" w:sz="0" w:space="0" w:color="auto"/>
            <w:left w:val="none" w:sz="0" w:space="0" w:color="auto"/>
            <w:bottom w:val="none" w:sz="0" w:space="0" w:color="auto"/>
            <w:right w:val="none" w:sz="0" w:space="0" w:color="auto"/>
          </w:divBdr>
        </w:div>
      </w:divsChild>
    </w:div>
    <w:div w:id="767312787">
      <w:bodyDiv w:val="1"/>
      <w:marLeft w:val="0"/>
      <w:marRight w:val="0"/>
      <w:marTop w:val="0"/>
      <w:marBottom w:val="0"/>
      <w:divBdr>
        <w:top w:val="none" w:sz="0" w:space="0" w:color="auto"/>
        <w:left w:val="none" w:sz="0" w:space="0" w:color="auto"/>
        <w:bottom w:val="none" w:sz="0" w:space="0" w:color="auto"/>
        <w:right w:val="none" w:sz="0" w:space="0" w:color="auto"/>
      </w:divBdr>
    </w:div>
    <w:div w:id="768356689">
      <w:bodyDiv w:val="1"/>
      <w:marLeft w:val="0"/>
      <w:marRight w:val="0"/>
      <w:marTop w:val="0"/>
      <w:marBottom w:val="0"/>
      <w:divBdr>
        <w:top w:val="none" w:sz="0" w:space="0" w:color="auto"/>
        <w:left w:val="none" w:sz="0" w:space="0" w:color="auto"/>
        <w:bottom w:val="none" w:sz="0" w:space="0" w:color="auto"/>
        <w:right w:val="none" w:sz="0" w:space="0" w:color="auto"/>
      </w:divBdr>
    </w:div>
    <w:div w:id="772365239">
      <w:bodyDiv w:val="1"/>
      <w:marLeft w:val="0"/>
      <w:marRight w:val="0"/>
      <w:marTop w:val="0"/>
      <w:marBottom w:val="0"/>
      <w:divBdr>
        <w:top w:val="none" w:sz="0" w:space="0" w:color="auto"/>
        <w:left w:val="none" w:sz="0" w:space="0" w:color="auto"/>
        <w:bottom w:val="none" w:sz="0" w:space="0" w:color="auto"/>
        <w:right w:val="none" w:sz="0" w:space="0" w:color="auto"/>
      </w:divBdr>
    </w:div>
    <w:div w:id="777070672">
      <w:bodyDiv w:val="1"/>
      <w:marLeft w:val="0"/>
      <w:marRight w:val="0"/>
      <w:marTop w:val="0"/>
      <w:marBottom w:val="0"/>
      <w:divBdr>
        <w:top w:val="none" w:sz="0" w:space="0" w:color="auto"/>
        <w:left w:val="none" w:sz="0" w:space="0" w:color="auto"/>
        <w:bottom w:val="none" w:sz="0" w:space="0" w:color="auto"/>
        <w:right w:val="none" w:sz="0" w:space="0" w:color="auto"/>
      </w:divBdr>
    </w:div>
    <w:div w:id="777263128">
      <w:bodyDiv w:val="1"/>
      <w:marLeft w:val="0"/>
      <w:marRight w:val="0"/>
      <w:marTop w:val="0"/>
      <w:marBottom w:val="0"/>
      <w:divBdr>
        <w:top w:val="none" w:sz="0" w:space="0" w:color="auto"/>
        <w:left w:val="none" w:sz="0" w:space="0" w:color="auto"/>
        <w:bottom w:val="none" w:sz="0" w:space="0" w:color="auto"/>
        <w:right w:val="none" w:sz="0" w:space="0" w:color="auto"/>
      </w:divBdr>
    </w:div>
    <w:div w:id="777335302">
      <w:bodyDiv w:val="1"/>
      <w:marLeft w:val="0"/>
      <w:marRight w:val="0"/>
      <w:marTop w:val="0"/>
      <w:marBottom w:val="0"/>
      <w:divBdr>
        <w:top w:val="none" w:sz="0" w:space="0" w:color="auto"/>
        <w:left w:val="none" w:sz="0" w:space="0" w:color="auto"/>
        <w:bottom w:val="none" w:sz="0" w:space="0" w:color="auto"/>
        <w:right w:val="none" w:sz="0" w:space="0" w:color="auto"/>
      </w:divBdr>
    </w:div>
    <w:div w:id="777867636">
      <w:bodyDiv w:val="1"/>
      <w:marLeft w:val="0"/>
      <w:marRight w:val="0"/>
      <w:marTop w:val="0"/>
      <w:marBottom w:val="0"/>
      <w:divBdr>
        <w:top w:val="none" w:sz="0" w:space="0" w:color="auto"/>
        <w:left w:val="none" w:sz="0" w:space="0" w:color="auto"/>
        <w:bottom w:val="none" w:sz="0" w:space="0" w:color="auto"/>
        <w:right w:val="none" w:sz="0" w:space="0" w:color="auto"/>
      </w:divBdr>
      <w:divsChild>
        <w:div w:id="167761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3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0808">
      <w:bodyDiv w:val="1"/>
      <w:marLeft w:val="0"/>
      <w:marRight w:val="0"/>
      <w:marTop w:val="0"/>
      <w:marBottom w:val="0"/>
      <w:divBdr>
        <w:top w:val="none" w:sz="0" w:space="0" w:color="auto"/>
        <w:left w:val="none" w:sz="0" w:space="0" w:color="auto"/>
        <w:bottom w:val="none" w:sz="0" w:space="0" w:color="auto"/>
        <w:right w:val="none" w:sz="0" w:space="0" w:color="auto"/>
      </w:divBdr>
    </w:div>
    <w:div w:id="785736131">
      <w:bodyDiv w:val="1"/>
      <w:marLeft w:val="0"/>
      <w:marRight w:val="0"/>
      <w:marTop w:val="0"/>
      <w:marBottom w:val="0"/>
      <w:divBdr>
        <w:top w:val="none" w:sz="0" w:space="0" w:color="auto"/>
        <w:left w:val="none" w:sz="0" w:space="0" w:color="auto"/>
        <w:bottom w:val="none" w:sz="0" w:space="0" w:color="auto"/>
        <w:right w:val="none" w:sz="0" w:space="0" w:color="auto"/>
      </w:divBdr>
    </w:div>
    <w:div w:id="785933245">
      <w:bodyDiv w:val="1"/>
      <w:marLeft w:val="0"/>
      <w:marRight w:val="0"/>
      <w:marTop w:val="0"/>
      <w:marBottom w:val="0"/>
      <w:divBdr>
        <w:top w:val="none" w:sz="0" w:space="0" w:color="auto"/>
        <w:left w:val="none" w:sz="0" w:space="0" w:color="auto"/>
        <w:bottom w:val="none" w:sz="0" w:space="0" w:color="auto"/>
        <w:right w:val="none" w:sz="0" w:space="0" w:color="auto"/>
      </w:divBdr>
    </w:div>
    <w:div w:id="796222809">
      <w:bodyDiv w:val="1"/>
      <w:marLeft w:val="0"/>
      <w:marRight w:val="0"/>
      <w:marTop w:val="0"/>
      <w:marBottom w:val="0"/>
      <w:divBdr>
        <w:top w:val="none" w:sz="0" w:space="0" w:color="auto"/>
        <w:left w:val="none" w:sz="0" w:space="0" w:color="auto"/>
        <w:bottom w:val="none" w:sz="0" w:space="0" w:color="auto"/>
        <w:right w:val="none" w:sz="0" w:space="0" w:color="auto"/>
      </w:divBdr>
    </w:div>
    <w:div w:id="800422615">
      <w:bodyDiv w:val="1"/>
      <w:marLeft w:val="0"/>
      <w:marRight w:val="0"/>
      <w:marTop w:val="0"/>
      <w:marBottom w:val="0"/>
      <w:divBdr>
        <w:top w:val="none" w:sz="0" w:space="0" w:color="auto"/>
        <w:left w:val="none" w:sz="0" w:space="0" w:color="auto"/>
        <w:bottom w:val="none" w:sz="0" w:space="0" w:color="auto"/>
        <w:right w:val="none" w:sz="0" w:space="0" w:color="auto"/>
      </w:divBdr>
    </w:div>
    <w:div w:id="808010153">
      <w:bodyDiv w:val="1"/>
      <w:marLeft w:val="0"/>
      <w:marRight w:val="0"/>
      <w:marTop w:val="0"/>
      <w:marBottom w:val="0"/>
      <w:divBdr>
        <w:top w:val="none" w:sz="0" w:space="0" w:color="auto"/>
        <w:left w:val="none" w:sz="0" w:space="0" w:color="auto"/>
        <w:bottom w:val="none" w:sz="0" w:space="0" w:color="auto"/>
        <w:right w:val="none" w:sz="0" w:space="0" w:color="auto"/>
      </w:divBdr>
    </w:div>
    <w:div w:id="808206572">
      <w:bodyDiv w:val="1"/>
      <w:marLeft w:val="0"/>
      <w:marRight w:val="0"/>
      <w:marTop w:val="0"/>
      <w:marBottom w:val="0"/>
      <w:divBdr>
        <w:top w:val="none" w:sz="0" w:space="0" w:color="auto"/>
        <w:left w:val="none" w:sz="0" w:space="0" w:color="auto"/>
        <w:bottom w:val="none" w:sz="0" w:space="0" w:color="auto"/>
        <w:right w:val="none" w:sz="0" w:space="0" w:color="auto"/>
      </w:divBdr>
    </w:div>
    <w:div w:id="816924022">
      <w:bodyDiv w:val="1"/>
      <w:marLeft w:val="0"/>
      <w:marRight w:val="0"/>
      <w:marTop w:val="0"/>
      <w:marBottom w:val="0"/>
      <w:divBdr>
        <w:top w:val="none" w:sz="0" w:space="0" w:color="auto"/>
        <w:left w:val="none" w:sz="0" w:space="0" w:color="auto"/>
        <w:bottom w:val="none" w:sz="0" w:space="0" w:color="auto"/>
        <w:right w:val="none" w:sz="0" w:space="0" w:color="auto"/>
      </w:divBdr>
    </w:div>
    <w:div w:id="817235350">
      <w:bodyDiv w:val="1"/>
      <w:marLeft w:val="0"/>
      <w:marRight w:val="0"/>
      <w:marTop w:val="0"/>
      <w:marBottom w:val="0"/>
      <w:divBdr>
        <w:top w:val="none" w:sz="0" w:space="0" w:color="auto"/>
        <w:left w:val="none" w:sz="0" w:space="0" w:color="auto"/>
        <w:bottom w:val="none" w:sz="0" w:space="0" w:color="auto"/>
        <w:right w:val="none" w:sz="0" w:space="0" w:color="auto"/>
      </w:divBdr>
    </w:div>
    <w:div w:id="821584342">
      <w:bodyDiv w:val="1"/>
      <w:marLeft w:val="0"/>
      <w:marRight w:val="0"/>
      <w:marTop w:val="0"/>
      <w:marBottom w:val="0"/>
      <w:divBdr>
        <w:top w:val="none" w:sz="0" w:space="0" w:color="auto"/>
        <w:left w:val="none" w:sz="0" w:space="0" w:color="auto"/>
        <w:bottom w:val="none" w:sz="0" w:space="0" w:color="auto"/>
        <w:right w:val="none" w:sz="0" w:space="0" w:color="auto"/>
      </w:divBdr>
    </w:div>
    <w:div w:id="824056288">
      <w:bodyDiv w:val="1"/>
      <w:marLeft w:val="0"/>
      <w:marRight w:val="0"/>
      <w:marTop w:val="0"/>
      <w:marBottom w:val="0"/>
      <w:divBdr>
        <w:top w:val="none" w:sz="0" w:space="0" w:color="auto"/>
        <w:left w:val="none" w:sz="0" w:space="0" w:color="auto"/>
        <w:bottom w:val="none" w:sz="0" w:space="0" w:color="auto"/>
        <w:right w:val="none" w:sz="0" w:space="0" w:color="auto"/>
      </w:divBdr>
    </w:div>
    <w:div w:id="834496245">
      <w:bodyDiv w:val="1"/>
      <w:marLeft w:val="0"/>
      <w:marRight w:val="0"/>
      <w:marTop w:val="0"/>
      <w:marBottom w:val="0"/>
      <w:divBdr>
        <w:top w:val="none" w:sz="0" w:space="0" w:color="auto"/>
        <w:left w:val="none" w:sz="0" w:space="0" w:color="auto"/>
        <w:bottom w:val="none" w:sz="0" w:space="0" w:color="auto"/>
        <w:right w:val="none" w:sz="0" w:space="0" w:color="auto"/>
      </w:divBdr>
    </w:div>
    <w:div w:id="834802348">
      <w:bodyDiv w:val="1"/>
      <w:marLeft w:val="0"/>
      <w:marRight w:val="0"/>
      <w:marTop w:val="0"/>
      <w:marBottom w:val="0"/>
      <w:divBdr>
        <w:top w:val="none" w:sz="0" w:space="0" w:color="auto"/>
        <w:left w:val="none" w:sz="0" w:space="0" w:color="auto"/>
        <w:bottom w:val="none" w:sz="0" w:space="0" w:color="auto"/>
        <w:right w:val="none" w:sz="0" w:space="0" w:color="auto"/>
      </w:divBdr>
    </w:div>
    <w:div w:id="836850209">
      <w:bodyDiv w:val="1"/>
      <w:marLeft w:val="0"/>
      <w:marRight w:val="0"/>
      <w:marTop w:val="0"/>
      <w:marBottom w:val="0"/>
      <w:divBdr>
        <w:top w:val="none" w:sz="0" w:space="0" w:color="auto"/>
        <w:left w:val="none" w:sz="0" w:space="0" w:color="auto"/>
        <w:bottom w:val="none" w:sz="0" w:space="0" w:color="auto"/>
        <w:right w:val="none" w:sz="0" w:space="0" w:color="auto"/>
      </w:divBdr>
    </w:div>
    <w:div w:id="840975272">
      <w:bodyDiv w:val="1"/>
      <w:marLeft w:val="0"/>
      <w:marRight w:val="0"/>
      <w:marTop w:val="0"/>
      <w:marBottom w:val="0"/>
      <w:divBdr>
        <w:top w:val="none" w:sz="0" w:space="0" w:color="auto"/>
        <w:left w:val="none" w:sz="0" w:space="0" w:color="auto"/>
        <w:bottom w:val="none" w:sz="0" w:space="0" w:color="auto"/>
        <w:right w:val="none" w:sz="0" w:space="0" w:color="auto"/>
      </w:divBdr>
    </w:div>
    <w:div w:id="854921768">
      <w:bodyDiv w:val="1"/>
      <w:marLeft w:val="0"/>
      <w:marRight w:val="0"/>
      <w:marTop w:val="0"/>
      <w:marBottom w:val="0"/>
      <w:divBdr>
        <w:top w:val="none" w:sz="0" w:space="0" w:color="auto"/>
        <w:left w:val="none" w:sz="0" w:space="0" w:color="auto"/>
        <w:bottom w:val="none" w:sz="0" w:space="0" w:color="auto"/>
        <w:right w:val="none" w:sz="0" w:space="0" w:color="auto"/>
      </w:divBdr>
    </w:div>
    <w:div w:id="856386263">
      <w:bodyDiv w:val="1"/>
      <w:marLeft w:val="0"/>
      <w:marRight w:val="0"/>
      <w:marTop w:val="0"/>
      <w:marBottom w:val="0"/>
      <w:divBdr>
        <w:top w:val="none" w:sz="0" w:space="0" w:color="auto"/>
        <w:left w:val="none" w:sz="0" w:space="0" w:color="auto"/>
        <w:bottom w:val="none" w:sz="0" w:space="0" w:color="auto"/>
        <w:right w:val="none" w:sz="0" w:space="0" w:color="auto"/>
      </w:divBdr>
    </w:div>
    <w:div w:id="859857354">
      <w:bodyDiv w:val="1"/>
      <w:marLeft w:val="0"/>
      <w:marRight w:val="0"/>
      <w:marTop w:val="0"/>
      <w:marBottom w:val="0"/>
      <w:divBdr>
        <w:top w:val="none" w:sz="0" w:space="0" w:color="auto"/>
        <w:left w:val="none" w:sz="0" w:space="0" w:color="auto"/>
        <w:bottom w:val="none" w:sz="0" w:space="0" w:color="auto"/>
        <w:right w:val="none" w:sz="0" w:space="0" w:color="auto"/>
      </w:divBdr>
      <w:divsChild>
        <w:div w:id="814489984">
          <w:marLeft w:val="0"/>
          <w:marRight w:val="0"/>
          <w:marTop w:val="0"/>
          <w:marBottom w:val="0"/>
          <w:divBdr>
            <w:top w:val="none" w:sz="0" w:space="0" w:color="auto"/>
            <w:left w:val="none" w:sz="0" w:space="0" w:color="auto"/>
            <w:bottom w:val="none" w:sz="0" w:space="0" w:color="auto"/>
            <w:right w:val="none" w:sz="0" w:space="0" w:color="auto"/>
          </w:divBdr>
        </w:div>
        <w:div w:id="779255334">
          <w:marLeft w:val="0"/>
          <w:marRight w:val="0"/>
          <w:marTop w:val="0"/>
          <w:marBottom w:val="0"/>
          <w:divBdr>
            <w:top w:val="none" w:sz="0" w:space="0" w:color="auto"/>
            <w:left w:val="none" w:sz="0" w:space="0" w:color="auto"/>
            <w:bottom w:val="none" w:sz="0" w:space="0" w:color="auto"/>
            <w:right w:val="none" w:sz="0" w:space="0" w:color="auto"/>
          </w:divBdr>
        </w:div>
        <w:div w:id="583028839">
          <w:marLeft w:val="0"/>
          <w:marRight w:val="0"/>
          <w:marTop w:val="0"/>
          <w:marBottom w:val="0"/>
          <w:divBdr>
            <w:top w:val="none" w:sz="0" w:space="0" w:color="auto"/>
            <w:left w:val="none" w:sz="0" w:space="0" w:color="auto"/>
            <w:bottom w:val="none" w:sz="0" w:space="0" w:color="auto"/>
            <w:right w:val="none" w:sz="0" w:space="0" w:color="auto"/>
          </w:divBdr>
        </w:div>
        <w:div w:id="486749105">
          <w:marLeft w:val="0"/>
          <w:marRight w:val="0"/>
          <w:marTop w:val="0"/>
          <w:marBottom w:val="0"/>
          <w:divBdr>
            <w:top w:val="none" w:sz="0" w:space="0" w:color="auto"/>
            <w:left w:val="none" w:sz="0" w:space="0" w:color="auto"/>
            <w:bottom w:val="none" w:sz="0" w:space="0" w:color="auto"/>
            <w:right w:val="none" w:sz="0" w:space="0" w:color="auto"/>
          </w:divBdr>
        </w:div>
        <w:div w:id="889607460">
          <w:marLeft w:val="0"/>
          <w:marRight w:val="0"/>
          <w:marTop w:val="0"/>
          <w:marBottom w:val="0"/>
          <w:divBdr>
            <w:top w:val="none" w:sz="0" w:space="0" w:color="auto"/>
            <w:left w:val="none" w:sz="0" w:space="0" w:color="auto"/>
            <w:bottom w:val="none" w:sz="0" w:space="0" w:color="auto"/>
            <w:right w:val="none" w:sz="0" w:space="0" w:color="auto"/>
          </w:divBdr>
        </w:div>
        <w:div w:id="1634796228">
          <w:marLeft w:val="0"/>
          <w:marRight w:val="0"/>
          <w:marTop w:val="0"/>
          <w:marBottom w:val="0"/>
          <w:divBdr>
            <w:top w:val="none" w:sz="0" w:space="0" w:color="auto"/>
            <w:left w:val="none" w:sz="0" w:space="0" w:color="auto"/>
            <w:bottom w:val="none" w:sz="0" w:space="0" w:color="auto"/>
            <w:right w:val="none" w:sz="0" w:space="0" w:color="auto"/>
          </w:divBdr>
        </w:div>
      </w:divsChild>
    </w:div>
    <w:div w:id="871574830">
      <w:bodyDiv w:val="1"/>
      <w:marLeft w:val="0"/>
      <w:marRight w:val="0"/>
      <w:marTop w:val="0"/>
      <w:marBottom w:val="0"/>
      <w:divBdr>
        <w:top w:val="none" w:sz="0" w:space="0" w:color="auto"/>
        <w:left w:val="none" w:sz="0" w:space="0" w:color="auto"/>
        <w:bottom w:val="none" w:sz="0" w:space="0" w:color="auto"/>
        <w:right w:val="none" w:sz="0" w:space="0" w:color="auto"/>
      </w:divBdr>
    </w:div>
    <w:div w:id="874578976">
      <w:bodyDiv w:val="1"/>
      <w:marLeft w:val="0"/>
      <w:marRight w:val="0"/>
      <w:marTop w:val="0"/>
      <w:marBottom w:val="0"/>
      <w:divBdr>
        <w:top w:val="none" w:sz="0" w:space="0" w:color="auto"/>
        <w:left w:val="none" w:sz="0" w:space="0" w:color="auto"/>
        <w:bottom w:val="none" w:sz="0" w:space="0" w:color="auto"/>
        <w:right w:val="none" w:sz="0" w:space="0" w:color="auto"/>
      </w:divBdr>
    </w:div>
    <w:div w:id="878319872">
      <w:bodyDiv w:val="1"/>
      <w:marLeft w:val="0"/>
      <w:marRight w:val="0"/>
      <w:marTop w:val="0"/>
      <w:marBottom w:val="0"/>
      <w:divBdr>
        <w:top w:val="none" w:sz="0" w:space="0" w:color="auto"/>
        <w:left w:val="none" w:sz="0" w:space="0" w:color="auto"/>
        <w:bottom w:val="none" w:sz="0" w:space="0" w:color="auto"/>
        <w:right w:val="none" w:sz="0" w:space="0" w:color="auto"/>
      </w:divBdr>
    </w:div>
    <w:div w:id="891039920">
      <w:bodyDiv w:val="1"/>
      <w:marLeft w:val="0"/>
      <w:marRight w:val="0"/>
      <w:marTop w:val="0"/>
      <w:marBottom w:val="0"/>
      <w:divBdr>
        <w:top w:val="none" w:sz="0" w:space="0" w:color="auto"/>
        <w:left w:val="none" w:sz="0" w:space="0" w:color="auto"/>
        <w:bottom w:val="none" w:sz="0" w:space="0" w:color="auto"/>
        <w:right w:val="none" w:sz="0" w:space="0" w:color="auto"/>
      </w:divBdr>
    </w:div>
    <w:div w:id="894661207">
      <w:bodyDiv w:val="1"/>
      <w:marLeft w:val="0"/>
      <w:marRight w:val="0"/>
      <w:marTop w:val="0"/>
      <w:marBottom w:val="0"/>
      <w:divBdr>
        <w:top w:val="none" w:sz="0" w:space="0" w:color="auto"/>
        <w:left w:val="none" w:sz="0" w:space="0" w:color="auto"/>
        <w:bottom w:val="none" w:sz="0" w:space="0" w:color="auto"/>
        <w:right w:val="none" w:sz="0" w:space="0" w:color="auto"/>
      </w:divBdr>
    </w:div>
    <w:div w:id="896353063">
      <w:bodyDiv w:val="1"/>
      <w:marLeft w:val="0"/>
      <w:marRight w:val="0"/>
      <w:marTop w:val="0"/>
      <w:marBottom w:val="0"/>
      <w:divBdr>
        <w:top w:val="none" w:sz="0" w:space="0" w:color="auto"/>
        <w:left w:val="none" w:sz="0" w:space="0" w:color="auto"/>
        <w:bottom w:val="none" w:sz="0" w:space="0" w:color="auto"/>
        <w:right w:val="none" w:sz="0" w:space="0" w:color="auto"/>
      </w:divBdr>
    </w:div>
    <w:div w:id="926234089">
      <w:bodyDiv w:val="1"/>
      <w:marLeft w:val="0"/>
      <w:marRight w:val="0"/>
      <w:marTop w:val="0"/>
      <w:marBottom w:val="0"/>
      <w:divBdr>
        <w:top w:val="none" w:sz="0" w:space="0" w:color="auto"/>
        <w:left w:val="none" w:sz="0" w:space="0" w:color="auto"/>
        <w:bottom w:val="none" w:sz="0" w:space="0" w:color="auto"/>
        <w:right w:val="none" w:sz="0" w:space="0" w:color="auto"/>
      </w:divBdr>
    </w:div>
    <w:div w:id="930889558">
      <w:bodyDiv w:val="1"/>
      <w:marLeft w:val="0"/>
      <w:marRight w:val="0"/>
      <w:marTop w:val="0"/>
      <w:marBottom w:val="0"/>
      <w:divBdr>
        <w:top w:val="none" w:sz="0" w:space="0" w:color="auto"/>
        <w:left w:val="none" w:sz="0" w:space="0" w:color="auto"/>
        <w:bottom w:val="none" w:sz="0" w:space="0" w:color="auto"/>
        <w:right w:val="none" w:sz="0" w:space="0" w:color="auto"/>
      </w:divBdr>
    </w:div>
    <w:div w:id="935676851">
      <w:bodyDiv w:val="1"/>
      <w:marLeft w:val="0"/>
      <w:marRight w:val="0"/>
      <w:marTop w:val="0"/>
      <w:marBottom w:val="0"/>
      <w:divBdr>
        <w:top w:val="none" w:sz="0" w:space="0" w:color="auto"/>
        <w:left w:val="none" w:sz="0" w:space="0" w:color="auto"/>
        <w:bottom w:val="none" w:sz="0" w:space="0" w:color="auto"/>
        <w:right w:val="none" w:sz="0" w:space="0" w:color="auto"/>
      </w:divBdr>
    </w:div>
    <w:div w:id="936866035">
      <w:bodyDiv w:val="1"/>
      <w:marLeft w:val="0"/>
      <w:marRight w:val="0"/>
      <w:marTop w:val="0"/>
      <w:marBottom w:val="0"/>
      <w:divBdr>
        <w:top w:val="none" w:sz="0" w:space="0" w:color="auto"/>
        <w:left w:val="none" w:sz="0" w:space="0" w:color="auto"/>
        <w:bottom w:val="none" w:sz="0" w:space="0" w:color="auto"/>
        <w:right w:val="none" w:sz="0" w:space="0" w:color="auto"/>
      </w:divBdr>
    </w:div>
    <w:div w:id="942570488">
      <w:bodyDiv w:val="1"/>
      <w:marLeft w:val="0"/>
      <w:marRight w:val="0"/>
      <w:marTop w:val="0"/>
      <w:marBottom w:val="0"/>
      <w:divBdr>
        <w:top w:val="none" w:sz="0" w:space="0" w:color="auto"/>
        <w:left w:val="none" w:sz="0" w:space="0" w:color="auto"/>
        <w:bottom w:val="none" w:sz="0" w:space="0" w:color="auto"/>
        <w:right w:val="none" w:sz="0" w:space="0" w:color="auto"/>
      </w:divBdr>
    </w:div>
    <w:div w:id="944192556">
      <w:bodyDiv w:val="1"/>
      <w:marLeft w:val="0"/>
      <w:marRight w:val="0"/>
      <w:marTop w:val="0"/>
      <w:marBottom w:val="0"/>
      <w:divBdr>
        <w:top w:val="none" w:sz="0" w:space="0" w:color="auto"/>
        <w:left w:val="none" w:sz="0" w:space="0" w:color="auto"/>
        <w:bottom w:val="none" w:sz="0" w:space="0" w:color="auto"/>
        <w:right w:val="none" w:sz="0" w:space="0" w:color="auto"/>
      </w:divBdr>
    </w:div>
    <w:div w:id="950161709">
      <w:bodyDiv w:val="1"/>
      <w:marLeft w:val="0"/>
      <w:marRight w:val="0"/>
      <w:marTop w:val="0"/>
      <w:marBottom w:val="0"/>
      <w:divBdr>
        <w:top w:val="none" w:sz="0" w:space="0" w:color="auto"/>
        <w:left w:val="none" w:sz="0" w:space="0" w:color="auto"/>
        <w:bottom w:val="none" w:sz="0" w:space="0" w:color="auto"/>
        <w:right w:val="none" w:sz="0" w:space="0" w:color="auto"/>
      </w:divBdr>
    </w:div>
    <w:div w:id="952833072">
      <w:bodyDiv w:val="1"/>
      <w:marLeft w:val="0"/>
      <w:marRight w:val="0"/>
      <w:marTop w:val="0"/>
      <w:marBottom w:val="0"/>
      <w:divBdr>
        <w:top w:val="none" w:sz="0" w:space="0" w:color="auto"/>
        <w:left w:val="none" w:sz="0" w:space="0" w:color="auto"/>
        <w:bottom w:val="none" w:sz="0" w:space="0" w:color="auto"/>
        <w:right w:val="none" w:sz="0" w:space="0" w:color="auto"/>
      </w:divBdr>
    </w:div>
    <w:div w:id="958293212">
      <w:bodyDiv w:val="1"/>
      <w:marLeft w:val="0"/>
      <w:marRight w:val="0"/>
      <w:marTop w:val="0"/>
      <w:marBottom w:val="0"/>
      <w:divBdr>
        <w:top w:val="none" w:sz="0" w:space="0" w:color="auto"/>
        <w:left w:val="none" w:sz="0" w:space="0" w:color="auto"/>
        <w:bottom w:val="none" w:sz="0" w:space="0" w:color="auto"/>
        <w:right w:val="none" w:sz="0" w:space="0" w:color="auto"/>
      </w:divBdr>
    </w:div>
    <w:div w:id="962345552">
      <w:bodyDiv w:val="1"/>
      <w:marLeft w:val="0"/>
      <w:marRight w:val="0"/>
      <w:marTop w:val="0"/>
      <w:marBottom w:val="0"/>
      <w:divBdr>
        <w:top w:val="none" w:sz="0" w:space="0" w:color="auto"/>
        <w:left w:val="none" w:sz="0" w:space="0" w:color="auto"/>
        <w:bottom w:val="none" w:sz="0" w:space="0" w:color="auto"/>
        <w:right w:val="none" w:sz="0" w:space="0" w:color="auto"/>
      </w:divBdr>
    </w:div>
    <w:div w:id="969898548">
      <w:bodyDiv w:val="1"/>
      <w:marLeft w:val="0"/>
      <w:marRight w:val="0"/>
      <w:marTop w:val="0"/>
      <w:marBottom w:val="0"/>
      <w:divBdr>
        <w:top w:val="none" w:sz="0" w:space="0" w:color="auto"/>
        <w:left w:val="none" w:sz="0" w:space="0" w:color="auto"/>
        <w:bottom w:val="none" w:sz="0" w:space="0" w:color="auto"/>
        <w:right w:val="none" w:sz="0" w:space="0" w:color="auto"/>
      </w:divBdr>
    </w:div>
    <w:div w:id="988752669">
      <w:bodyDiv w:val="1"/>
      <w:marLeft w:val="0"/>
      <w:marRight w:val="0"/>
      <w:marTop w:val="0"/>
      <w:marBottom w:val="0"/>
      <w:divBdr>
        <w:top w:val="none" w:sz="0" w:space="0" w:color="auto"/>
        <w:left w:val="none" w:sz="0" w:space="0" w:color="auto"/>
        <w:bottom w:val="none" w:sz="0" w:space="0" w:color="auto"/>
        <w:right w:val="none" w:sz="0" w:space="0" w:color="auto"/>
      </w:divBdr>
      <w:divsChild>
        <w:div w:id="1372487670">
          <w:marLeft w:val="0"/>
          <w:marRight w:val="0"/>
          <w:marTop w:val="0"/>
          <w:marBottom w:val="0"/>
          <w:divBdr>
            <w:top w:val="none" w:sz="0" w:space="0" w:color="auto"/>
            <w:left w:val="none" w:sz="0" w:space="0" w:color="auto"/>
            <w:bottom w:val="none" w:sz="0" w:space="0" w:color="auto"/>
            <w:right w:val="none" w:sz="0" w:space="0" w:color="auto"/>
          </w:divBdr>
        </w:div>
        <w:div w:id="1053894401">
          <w:marLeft w:val="0"/>
          <w:marRight w:val="0"/>
          <w:marTop w:val="0"/>
          <w:marBottom w:val="0"/>
          <w:divBdr>
            <w:top w:val="none" w:sz="0" w:space="0" w:color="auto"/>
            <w:left w:val="none" w:sz="0" w:space="0" w:color="auto"/>
            <w:bottom w:val="none" w:sz="0" w:space="0" w:color="auto"/>
            <w:right w:val="none" w:sz="0" w:space="0" w:color="auto"/>
          </w:divBdr>
        </w:div>
        <w:div w:id="1450855001">
          <w:marLeft w:val="0"/>
          <w:marRight w:val="0"/>
          <w:marTop w:val="0"/>
          <w:marBottom w:val="0"/>
          <w:divBdr>
            <w:top w:val="none" w:sz="0" w:space="0" w:color="auto"/>
            <w:left w:val="none" w:sz="0" w:space="0" w:color="auto"/>
            <w:bottom w:val="none" w:sz="0" w:space="0" w:color="auto"/>
            <w:right w:val="none" w:sz="0" w:space="0" w:color="auto"/>
          </w:divBdr>
        </w:div>
        <w:div w:id="115486211">
          <w:marLeft w:val="0"/>
          <w:marRight w:val="0"/>
          <w:marTop w:val="0"/>
          <w:marBottom w:val="0"/>
          <w:divBdr>
            <w:top w:val="none" w:sz="0" w:space="0" w:color="auto"/>
            <w:left w:val="none" w:sz="0" w:space="0" w:color="auto"/>
            <w:bottom w:val="none" w:sz="0" w:space="0" w:color="auto"/>
            <w:right w:val="none" w:sz="0" w:space="0" w:color="auto"/>
          </w:divBdr>
          <w:divsChild>
            <w:div w:id="1131173531">
              <w:marLeft w:val="0"/>
              <w:marRight w:val="0"/>
              <w:marTop w:val="0"/>
              <w:marBottom w:val="0"/>
              <w:divBdr>
                <w:top w:val="none" w:sz="0" w:space="0" w:color="auto"/>
                <w:left w:val="none" w:sz="0" w:space="0" w:color="auto"/>
                <w:bottom w:val="none" w:sz="0" w:space="0" w:color="auto"/>
                <w:right w:val="none" w:sz="0" w:space="0" w:color="auto"/>
              </w:divBdr>
            </w:div>
            <w:div w:id="1281258767">
              <w:marLeft w:val="0"/>
              <w:marRight w:val="0"/>
              <w:marTop w:val="0"/>
              <w:marBottom w:val="0"/>
              <w:divBdr>
                <w:top w:val="none" w:sz="0" w:space="0" w:color="auto"/>
                <w:left w:val="none" w:sz="0" w:space="0" w:color="auto"/>
                <w:bottom w:val="none" w:sz="0" w:space="0" w:color="auto"/>
                <w:right w:val="none" w:sz="0" w:space="0" w:color="auto"/>
              </w:divBdr>
              <w:divsChild>
                <w:div w:id="328556650">
                  <w:marLeft w:val="0"/>
                  <w:marRight w:val="0"/>
                  <w:marTop w:val="0"/>
                  <w:marBottom w:val="0"/>
                  <w:divBdr>
                    <w:top w:val="none" w:sz="0" w:space="0" w:color="auto"/>
                    <w:left w:val="none" w:sz="0" w:space="0" w:color="auto"/>
                    <w:bottom w:val="none" w:sz="0" w:space="0" w:color="auto"/>
                    <w:right w:val="none" w:sz="0" w:space="0" w:color="auto"/>
                  </w:divBdr>
                </w:div>
                <w:div w:id="1502501763">
                  <w:marLeft w:val="0"/>
                  <w:marRight w:val="0"/>
                  <w:marTop w:val="0"/>
                  <w:marBottom w:val="0"/>
                  <w:divBdr>
                    <w:top w:val="none" w:sz="0" w:space="0" w:color="auto"/>
                    <w:left w:val="none" w:sz="0" w:space="0" w:color="auto"/>
                    <w:bottom w:val="none" w:sz="0" w:space="0" w:color="auto"/>
                    <w:right w:val="none" w:sz="0" w:space="0" w:color="auto"/>
                  </w:divBdr>
                </w:div>
              </w:divsChild>
            </w:div>
            <w:div w:id="1798527990">
              <w:marLeft w:val="0"/>
              <w:marRight w:val="0"/>
              <w:marTop w:val="0"/>
              <w:marBottom w:val="0"/>
              <w:divBdr>
                <w:top w:val="none" w:sz="0" w:space="0" w:color="auto"/>
                <w:left w:val="none" w:sz="0" w:space="0" w:color="auto"/>
                <w:bottom w:val="none" w:sz="0" w:space="0" w:color="auto"/>
                <w:right w:val="none" w:sz="0" w:space="0" w:color="auto"/>
              </w:divBdr>
            </w:div>
            <w:div w:id="414672793">
              <w:marLeft w:val="0"/>
              <w:marRight w:val="0"/>
              <w:marTop w:val="0"/>
              <w:marBottom w:val="0"/>
              <w:divBdr>
                <w:top w:val="none" w:sz="0" w:space="0" w:color="auto"/>
                <w:left w:val="none" w:sz="0" w:space="0" w:color="auto"/>
                <w:bottom w:val="none" w:sz="0" w:space="0" w:color="auto"/>
                <w:right w:val="none" w:sz="0" w:space="0" w:color="auto"/>
              </w:divBdr>
            </w:div>
            <w:div w:id="2006203997">
              <w:marLeft w:val="0"/>
              <w:marRight w:val="0"/>
              <w:marTop w:val="0"/>
              <w:marBottom w:val="0"/>
              <w:divBdr>
                <w:top w:val="none" w:sz="0" w:space="0" w:color="auto"/>
                <w:left w:val="none" w:sz="0" w:space="0" w:color="auto"/>
                <w:bottom w:val="none" w:sz="0" w:space="0" w:color="auto"/>
                <w:right w:val="none" w:sz="0" w:space="0" w:color="auto"/>
              </w:divBdr>
            </w:div>
            <w:div w:id="587157566">
              <w:marLeft w:val="0"/>
              <w:marRight w:val="0"/>
              <w:marTop w:val="0"/>
              <w:marBottom w:val="0"/>
              <w:divBdr>
                <w:top w:val="none" w:sz="0" w:space="0" w:color="auto"/>
                <w:left w:val="none" w:sz="0" w:space="0" w:color="auto"/>
                <w:bottom w:val="none" w:sz="0" w:space="0" w:color="auto"/>
                <w:right w:val="none" w:sz="0" w:space="0" w:color="auto"/>
              </w:divBdr>
            </w:div>
            <w:div w:id="28455248">
              <w:marLeft w:val="0"/>
              <w:marRight w:val="0"/>
              <w:marTop w:val="0"/>
              <w:marBottom w:val="0"/>
              <w:divBdr>
                <w:top w:val="none" w:sz="0" w:space="0" w:color="auto"/>
                <w:left w:val="none" w:sz="0" w:space="0" w:color="auto"/>
                <w:bottom w:val="none" w:sz="0" w:space="0" w:color="auto"/>
                <w:right w:val="none" w:sz="0" w:space="0" w:color="auto"/>
              </w:divBdr>
            </w:div>
            <w:div w:id="1395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310">
      <w:bodyDiv w:val="1"/>
      <w:marLeft w:val="0"/>
      <w:marRight w:val="0"/>
      <w:marTop w:val="0"/>
      <w:marBottom w:val="0"/>
      <w:divBdr>
        <w:top w:val="none" w:sz="0" w:space="0" w:color="auto"/>
        <w:left w:val="none" w:sz="0" w:space="0" w:color="auto"/>
        <w:bottom w:val="none" w:sz="0" w:space="0" w:color="auto"/>
        <w:right w:val="none" w:sz="0" w:space="0" w:color="auto"/>
      </w:divBdr>
    </w:div>
    <w:div w:id="993222697">
      <w:bodyDiv w:val="1"/>
      <w:marLeft w:val="0"/>
      <w:marRight w:val="0"/>
      <w:marTop w:val="0"/>
      <w:marBottom w:val="0"/>
      <w:divBdr>
        <w:top w:val="none" w:sz="0" w:space="0" w:color="auto"/>
        <w:left w:val="none" w:sz="0" w:space="0" w:color="auto"/>
        <w:bottom w:val="none" w:sz="0" w:space="0" w:color="auto"/>
        <w:right w:val="none" w:sz="0" w:space="0" w:color="auto"/>
      </w:divBdr>
      <w:divsChild>
        <w:div w:id="2101676817">
          <w:marLeft w:val="0"/>
          <w:marRight w:val="0"/>
          <w:marTop w:val="0"/>
          <w:marBottom w:val="0"/>
          <w:divBdr>
            <w:top w:val="none" w:sz="0" w:space="0" w:color="auto"/>
            <w:left w:val="none" w:sz="0" w:space="0" w:color="auto"/>
            <w:bottom w:val="none" w:sz="0" w:space="0" w:color="auto"/>
            <w:right w:val="none" w:sz="0" w:space="0" w:color="auto"/>
          </w:divBdr>
        </w:div>
        <w:div w:id="593901763">
          <w:marLeft w:val="0"/>
          <w:marRight w:val="0"/>
          <w:marTop w:val="0"/>
          <w:marBottom w:val="0"/>
          <w:divBdr>
            <w:top w:val="none" w:sz="0" w:space="0" w:color="auto"/>
            <w:left w:val="none" w:sz="0" w:space="0" w:color="auto"/>
            <w:bottom w:val="none" w:sz="0" w:space="0" w:color="auto"/>
            <w:right w:val="none" w:sz="0" w:space="0" w:color="auto"/>
          </w:divBdr>
        </w:div>
      </w:divsChild>
    </w:div>
    <w:div w:id="997339806">
      <w:bodyDiv w:val="1"/>
      <w:marLeft w:val="0"/>
      <w:marRight w:val="0"/>
      <w:marTop w:val="0"/>
      <w:marBottom w:val="0"/>
      <w:divBdr>
        <w:top w:val="none" w:sz="0" w:space="0" w:color="auto"/>
        <w:left w:val="none" w:sz="0" w:space="0" w:color="auto"/>
        <w:bottom w:val="none" w:sz="0" w:space="0" w:color="auto"/>
        <w:right w:val="none" w:sz="0" w:space="0" w:color="auto"/>
      </w:divBdr>
    </w:div>
    <w:div w:id="999507012">
      <w:bodyDiv w:val="1"/>
      <w:marLeft w:val="0"/>
      <w:marRight w:val="0"/>
      <w:marTop w:val="0"/>
      <w:marBottom w:val="0"/>
      <w:divBdr>
        <w:top w:val="none" w:sz="0" w:space="0" w:color="auto"/>
        <w:left w:val="none" w:sz="0" w:space="0" w:color="auto"/>
        <w:bottom w:val="none" w:sz="0" w:space="0" w:color="auto"/>
        <w:right w:val="none" w:sz="0" w:space="0" w:color="auto"/>
      </w:divBdr>
    </w:div>
    <w:div w:id="1002395436">
      <w:bodyDiv w:val="1"/>
      <w:marLeft w:val="0"/>
      <w:marRight w:val="0"/>
      <w:marTop w:val="0"/>
      <w:marBottom w:val="0"/>
      <w:divBdr>
        <w:top w:val="none" w:sz="0" w:space="0" w:color="auto"/>
        <w:left w:val="none" w:sz="0" w:space="0" w:color="auto"/>
        <w:bottom w:val="none" w:sz="0" w:space="0" w:color="auto"/>
        <w:right w:val="none" w:sz="0" w:space="0" w:color="auto"/>
      </w:divBdr>
    </w:div>
    <w:div w:id="1005128879">
      <w:bodyDiv w:val="1"/>
      <w:marLeft w:val="0"/>
      <w:marRight w:val="0"/>
      <w:marTop w:val="0"/>
      <w:marBottom w:val="0"/>
      <w:divBdr>
        <w:top w:val="none" w:sz="0" w:space="0" w:color="auto"/>
        <w:left w:val="none" w:sz="0" w:space="0" w:color="auto"/>
        <w:bottom w:val="none" w:sz="0" w:space="0" w:color="auto"/>
        <w:right w:val="none" w:sz="0" w:space="0" w:color="auto"/>
      </w:divBdr>
    </w:div>
    <w:div w:id="1011687719">
      <w:bodyDiv w:val="1"/>
      <w:marLeft w:val="0"/>
      <w:marRight w:val="0"/>
      <w:marTop w:val="0"/>
      <w:marBottom w:val="0"/>
      <w:divBdr>
        <w:top w:val="none" w:sz="0" w:space="0" w:color="auto"/>
        <w:left w:val="none" w:sz="0" w:space="0" w:color="auto"/>
        <w:bottom w:val="none" w:sz="0" w:space="0" w:color="auto"/>
        <w:right w:val="none" w:sz="0" w:space="0" w:color="auto"/>
      </w:divBdr>
    </w:div>
    <w:div w:id="1012799803">
      <w:bodyDiv w:val="1"/>
      <w:marLeft w:val="0"/>
      <w:marRight w:val="0"/>
      <w:marTop w:val="0"/>
      <w:marBottom w:val="0"/>
      <w:divBdr>
        <w:top w:val="none" w:sz="0" w:space="0" w:color="auto"/>
        <w:left w:val="none" w:sz="0" w:space="0" w:color="auto"/>
        <w:bottom w:val="none" w:sz="0" w:space="0" w:color="auto"/>
        <w:right w:val="none" w:sz="0" w:space="0" w:color="auto"/>
      </w:divBdr>
    </w:div>
    <w:div w:id="1015107567">
      <w:bodyDiv w:val="1"/>
      <w:marLeft w:val="0"/>
      <w:marRight w:val="0"/>
      <w:marTop w:val="0"/>
      <w:marBottom w:val="0"/>
      <w:divBdr>
        <w:top w:val="none" w:sz="0" w:space="0" w:color="auto"/>
        <w:left w:val="none" w:sz="0" w:space="0" w:color="auto"/>
        <w:bottom w:val="none" w:sz="0" w:space="0" w:color="auto"/>
        <w:right w:val="none" w:sz="0" w:space="0" w:color="auto"/>
      </w:divBdr>
    </w:div>
    <w:div w:id="1015763693">
      <w:bodyDiv w:val="1"/>
      <w:marLeft w:val="0"/>
      <w:marRight w:val="0"/>
      <w:marTop w:val="0"/>
      <w:marBottom w:val="0"/>
      <w:divBdr>
        <w:top w:val="none" w:sz="0" w:space="0" w:color="auto"/>
        <w:left w:val="none" w:sz="0" w:space="0" w:color="auto"/>
        <w:bottom w:val="none" w:sz="0" w:space="0" w:color="auto"/>
        <w:right w:val="none" w:sz="0" w:space="0" w:color="auto"/>
      </w:divBdr>
    </w:div>
    <w:div w:id="1016420631">
      <w:bodyDiv w:val="1"/>
      <w:marLeft w:val="0"/>
      <w:marRight w:val="0"/>
      <w:marTop w:val="0"/>
      <w:marBottom w:val="0"/>
      <w:divBdr>
        <w:top w:val="none" w:sz="0" w:space="0" w:color="auto"/>
        <w:left w:val="none" w:sz="0" w:space="0" w:color="auto"/>
        <w:bottom w:val="none" w:sz="0" w:space="0" w:color="auto"/>
        <w:right w:val="none" w:sz="0" w:space="0" w:color="auto"/>
      </w:divBdr>
    </w:div>
    <w:div w:id="1025253356">
      <w:bodyDiv w:val="1"/>
      <w:marLeft w:val="0"/>
      <w:marRight w:val="0"/>
      <w:marTop w:val="0"/>
      <w:marBottom w:val="0"/>
      <w:divBdr>
        <w:top w:val="none" w:sz="0" w:space="0" w:color="auto"/>
        <w:left w:val="none" w:sz="0" w:space="0" w:color="auto"/>
        <w:bottom w:val="none" w:sz="0" w:space="0" w:color="auto"/>
        <w:right w:val="none" w:sz="0" w:space="0" w:color="auto"/>
      </w:divBdr>
    </w:div>
    <w:div w:id="1030110690">
      <w:bodyDiv w:val="1"/>
      <w:marLeft w:val="0"/>
      <w:marRight w:val="0"/>
      <w:marTop w:val="0"/>
      <w:marBottom w:val="0"/>
      <w:divBdr>
        <w:top w:val="none" w:sz="0" w:space="0" w:color="auto"/>
        <w:left w:val="none" w:sz="0" w:space="0" w:color="auto"/>
        <w:bottom w:val="none" w:sz="0" w:space="0" w:color="auto"/>
        <w:right w:val="none" w:sz="0" w:space="0" w:color="auto"/>
      </w:divBdr>
    </w:div>
    <w:div w:id="1034573575">
      <w:bodyDiv w:val="1"/>
      <w:marLeft w:val="0"/>
      <w:marRight w:val="0"/>
      <w:marTop w:val="0"/>
      <w:marBottom w:val="0"/>
      <w:divBdr>
        <w:top w:val="none" w:sz="0" w:space="0" w:color="auto"/>
        <w:left w:val="none" w:sz="0" w:space="0" w:color="auto"/>
        <w:bottom w:val="none" w:sz="0" w:space="0" w:color="auto"/>
        <w:right w:val="none" w:sz="0" w:space="0" w:color="auto"/>
      </w:divBdr>
    </w:div>
    <w:div w:id="1038503663">
      <w:bodyDiv w:val="1"/>
      <w:marLeft w:val="0"/>
      <w:marRight w:val="0"/>
      <w:marTop w:val="0"/>
      <w:marBottom w:val="0"/>
      <w:divBdr>
        <w:top w:val="none" w:sz="0" w:space="0" w:color="auto"/>
        <w:left w:val="none" w:sz="0" w:space="0" w:color="auto"/>
        <w:bottom w:val="none" w:sz="0" w:space="0" w:color="auto"/>
        <w:right w:val="none" w:sz="0" w:space="0" w:color="auto"/>
      </w:divBdr>
    </w:div>
    <w:div w:id="1041057535">
      <w:bodyDiv w:val="1"/>
      <w:marLeft w:val="0"/>
      <w:marRight w:val="0"/>
      <w:marTop w:val="0"/>
      <w:marBottom w:val="0"/>
      <w:divBdr>
        <w:top w:val="none" w:sz="0" w:space="0" w:color="auto"/>
        <w:left w:val="none" w:sz="0" w:space="0" w:color="auto"/>
        <w:bottom w:val="none" w:sz="0" w:space="0" w:color="auto"/>
        <w:right w:val="none" w:sz="0" w:space="0" w:color="auto"/>
      </w:divBdr>
    </w:div>
    <w:div w:id="1042511073">
      <w:bodyDiv w:val="1"/>
      <w:marLeft w:val="0"/>
      <w:marRight w:val="0"/>
      <w:marTop w:val="0"/>
      <w:marBottom w:val="0"/>
      <w:divBdr>
        <w:top w:val="none" w:sz="0" w:space="0" w:color="auto"/>
        <w:left w:val="none" w:sz="0" w:space="0" w:color="auto"/>
        <w:bottom w:val="none" w:sz="0" w:space="0" w:color="auto"/>
        <w:right w:val="none" w:sz="0" w:space="0" w:color="auto"/>
      </w:divBdr>
    </w:div>
    <w:div w:id="1044989692">
      <w:bodyDiv w:val="1"/>
      <w:marLeft w:val="0"/>
      <w:marRight w:val="0"/>
      <w:marTop w:val="0"/>
      <w:marBottom w:val="0"/>
      <w:divBdr>
        <w:top w:val="none" w:sz="0" w:space="0" w:color="auto"/>
        <w:left w:val="none" w:sz="0" w:space="0" w:color="auto"/>
        <w:bottom w:val="none" w:sz="0" w:space="0" w:color="auto"/>
        <w:right w:val="none" w:sz="0" w:space="0" w:color="auto"/>
      </w:divBdr>
    </w:div>
    <w:div w:id="1045375490">
      <w:bodyDiv w:val="1"/>
      <w:marLeft w:val="0"/>
      <w:marRight w:val="0"/>
      <w:marTop w:val="0"/>
      <w:marBottom w:val="0"/>
      <w:divBdr>
        <w:top w:val="none" w:sz="0" w:space="0" w:color="auto"/>
        <w:left w:val="none" w:sz="0" w:space="0" w:color="auto"/>
        <w:bottom w:val="none" w:sz="0" w:space="0" w:color="auto"/>
        <w:right w:val="none" w:sz="0" w:space="0" w:color="auto"/>
      </w:divBdr>
    </w:div>
    <w:div w:id="1047754739">
      <w:bodyDiv w:val="1"/>
      <w:marLeft w:val="0"/>
      <w:marRight w:val="0"/>
      <w:marTop w:val="0"/>
      <w:marBottom w:val="0"/>
      <w:divBdr>
        <w:top w:val="none" w:sz="0" w:space="0" w:color="auto"/>
        <w:left w:val="none" w:sz="0" w:space="0" w:color="auto"/>
        <w:bottom w:val="none" w:sz="0" w:space="0" w:color="auto"/>
        <w:right w:val="none" w:sz="0" w:space="0" w:color="auto"/>
      </w:divBdr>
    </w:div>
    <w:div w:id="1050425884">
      <w:bodyDiv w:val="1"/>
      <w:marLeft w:val="0"/>
      <w:marRight w:val="0"/>
      <w:marTop w:val="0"/>
      <w:marBottom w:val="0"/>
      <w:divBdr>
        <w:top w:val="none" w:sz="0" w:space="0" w:color="auto"/>
        <w:left w:val="none" w:sz="0" w:space="0" w:color="auto"/>
        <w:bottom w:val="none" w:sz="0" w:space="0" w:color="auto"/>
        <w:right w:val="none" w:sz="0" w:space="0" w:color="auto"/>
      </w:divBdr>
    </w:div>
    <w:div w:id="1054234210">
      <w:bodyDiv w:val="1"/>
      <w:marLeft w:val="0"/>
      <w:marRight w:val="0"/>
      <w:marTop w:val="0"/>
      <w:marBottom w:val="0"/>
      <w:divBdr>
        <w:top w:val="none" w:sz="0" w:space="0" w:color="auto"/>
        <w:left w:val="none" w:sz="0" w:space="0" w:color="auto"/>
        <w:bottom w:val="none" w:sz="0" w:space="0" w:color="auto"/>
        <w:right w:val="none" w:sz="0" w:space="0" w:color="auto"/>
      </w:divBdr>
    </w:div>
    <w:div w:id="1065496360">
      <w:bodyDiv w:val="1"/>
      <w:marLeft w:val="0"/>
      <w:marRight w:val="0"/>
      <w:marTop w:val="0"/>
      <w:marBottom w:val="0"/>
      <w:divBdr>
        <w:top w:val="none" w:sz="0" w:space="0" w:color="auto"/>
        <w:left w:val="none" w:sz="0" w:space="0" w:color="auto"/>
        <w:bottom w:val="none" w:sz="0" w:space="0" w:color="auto"/>
        <w:right w:val="none" w:sz="0" w:space="0" w:color="auto"/>
      </w:divBdr>
    </w:div>
    <w:div w:id="1071267344">
      <w:bodyDiv w:val="1"/>
      <w:marLeft w:val="0"/>
      <w:marRight w:val="0"/>
      <w:marTop w:val="0"/>
      <w:marBottom w:val="0"/>
      <w:divBdr>
        <w:top w:val="none" w:sz="0" w:space="0" w:color="auto"/>
        <w:left w:val="none" w:sz="0" w:space="0" w:color="auto"/>
        <w:bottom w:val="none" w:sz="0" w:space="0" w:color="auto"/>
        <w:right w:val="none" w:sz="0" w:space="0" w:color="auto"/>
      </w:divBdr>
      <w:divsChild>
        <w:div w:id="143551035">
          <w:marLeft w:val="0"/>
          <w:marRight w:val="0"/>
          <w:marTop w:val="0"/>
          <w:marBottom w:val="0"/>
          <w:divBdr>
            <w:top w:val="none" w:sz="0" w:space="0" w:color="auto"/>
            <w:left w:val="none" w:sz="0" w:space="0" w:color="auto"/>
            <w:bottom w:val="none" w:sz="0" w:space="0" w:color="auto"/>
            <w:right w:val="none" w:sz="0" w:space="0" w:color="auto"/>
          </w:divBdr>
        </w:div>
        <w:div w:id="2069110058">
          <w:marLeft w:val="0"/>
          <w:marRight w:val="0"/>
          <w:marTop w:val="0"/>
          <w:marBottom w:val="0"/>
          <w:divBdr>
            <w:top w:val="none" w:sz="0" w:space="0" w:color="auto"/>
            <w:left w:val="none" w:sz="0" w:space="0" w:color="auto"/>
            <w:bottom w:val="none" w:sz="0" w:space="0" w:color="auto"/>
            <w:right w:val="none" w:sz="0" w:space="0" w:color="auto"/>
          </w:divBdr>
        </w:div>
        <w:div w:id="1991404129">
          <w:marLeft w:val="0"/>
          <w:marRight w:val="0"/>
          <w:marTop w:val="0"/>
          <w:marBottom w:val="0"/>
          <w:divBdr>
            <w:top w:val="none" w:sz="0" w:space="0" w:color="auto"/>
            <w:left w:val="none" w:sz="0" w:space="0" w:color="auto"/>
            <w:bottom w:val="none" w:sz="0" w:space="0" w:color="auto"/>
            <w:right w:val="none" w:sz="0" w:space="0" w:color="auto"/>
          </w:divBdr>
        </w:div>
      </w:divsChild>
    </w:div>
    <w:div w:id="1077289625">
      <w:bodyDiv w:val="1"/>
      <w:marLeft w:val="0"/>
      <w:marRight w:val="0"/>
      <w:marTop w:val="0"/>
      <w:marBottom w:val="0"/>
      <w:divBdr>
        <w:top w:val="none" w:sz="0" w:space="0" w:color="auto"/>
        <w:left w:val="none" w:sz="0" w:space="0" w:color="auto"/>
        <w:bottom w:val="none" w:sz="0" w:space="0" w:color="auto"/>
        <w:right w:val="none" w:sz="0" w:space="0" w:color="auto"/>
      </w:divBdr>
    </w:div>
    <w:div w:id="1078939262">
      <w:bodyDiv w:val="1"/>
      <w:marLeft w:val="0"/>
      <w:marRight w:val="0"/>
      <w:marTop w:val="0"/>
      <w:marBottom w:val="0"/>
      <w:divBdr>
        <w:top w:val="none" w:sz="0" w:space="0" w:color="auto"/>
        <w:left w:val="none" w:sz="0" w:space="0" w:color="auto"/>
        <w:bottom w:val="none" w:sz="0" w:space="0" w:color="auto"/>
        <w:right w:val="none" w:sz="0" w:space="0" w:color="auto"/>
      </w:divBdr>
    </w:div>
    <w:div w:id="1084373223">
      <w:bodyDiv w:val="1"/>
      <w:marLeft w:val="0"/>
      <w:marRight w:val="0"/>
      <w:marTop w:val="0"/>
      <w:marBottom w:val="0"/>
      <w:divBdr>
        <w:top w:val="none" w:sz="0" w:space="0" w:color="auto"/>
        <w:left w:val="none" w:sz="0" w:space="0" w:color="auto"/>
        <w:bottom w:val="none" w:sz="0" w:space="0" w:color="auto"/>
        <w:right w:val="none" w:sz="0" w:space="0" w:color="auto"/>
      </w:divBdr>
    </w:div>
    <w:div w:id="1084574975">
      <w:bodyDiv w:val="1"/>
      <w:marLeft w:val="0"/>
      <w:marRight w:val="0"/>
      <w:marTop w:val="0"/>
      <w:marBottom w:val="0"/>
      <w:divBdr>
        <w:top w:val="none" w:sz="0" w:space="0" w:color="auto"/>
        <w:left w:val="none" w:sz="0" w:space="0" w:color="auto"/>
        <w:bottom w:val="none" w:sz="0" w:space="0" w:color="auto"/>
        <w:right w:val="none" w:sz="0" w:space="0" w:color="auto"/>
      </w:divBdr>
      <w:divsChild>
        <w:div w:id="1427506705">
          <w:marLeft w:val="0"/>
          <w:marRight w:val="0"/>
          <w:marTop w:val="0"/>
          <w:marBottom w:val="0"/>
          <w:divBdr>
            <w:top w:val="none" w:sz="0" w:space="0" w:color="auto"/>
            <w:left w:val="none" w:sz="0" w:space="0" w:color="auto"/>
            <w:bottom w:val="none" w:sz="0" w:space="0" w:color="auto"/>
            <w:right w:val="none" w:sz="0" w:space="0" w:color="auto"/>
          </w:divBdr>
        </w:div>
        <w:div w:id="1313414618">
          <w:marLeft w:val="0"/>
          <w:marRight w:val="0"/>
          <w:marTop w:val="0"/>
          <w:marBottom w:val="0"/>
          <w:divBdr>
            <w:top w:val="none" w:sz="0" w:space="0" w:color="auto"/>
            <w:left w:val="none" w:sz="0" w:space="0" w:color="auto"/>
            <w:bottom w:val="none" w:sz="0" w:space="0" w:color="auto"/>
            <w:right w:val="none" w:sz="0" w:space="0" w:color="auto"/>
          </w:divBdr>
        </w:div>
      </w:divsChild>
    </w:div>
    <w:div w:id="1084760711">
      <w:bodyDiv w:val="1"/>
      <w:marLeft w:val="0"/>
      <w:marRight w:val="0"/>
      <w:marTop w:val="0"/>
      <w:marBottom w:val="0"/>
      <w:divBdr>
        <w:top w:val="none" w:sz="0" w:space="0" w:color="auto"/>
        <w:left w:val="none" w:sz="0" w:space="0" w:color="auto"/>
        <w:bottom w:val="none" w:sz="0" w:space="0" w:color="auto"/>
        <w:right w:val="none" w:sz="0" w:space="0" w:color="auto"/>
      </w:divBdr>
    </w:div>
    <w:div w:id="1095595337">
      <w:bodyDiv w:val="1"/>
      <w:marLeft w:val="0"/>
      <w:marRight w:val="0"/>
      <w:marTop w:val="0"/>
      <w:marBottom w:val="0"/>
      <w:divBdr>
        <w:top w:val="none" w:sz="0" w:space="0" w:color="auto"/>
        <w:left w:val="none" w:sz="0" w:space="0" w:color="auto"/>
        <w:bottom w:val="none" w:sz="0" w:space="0" w:color="auto"/>
        <w:right w:val="none" w:sz="0" w:space="0" w:color="auto"/>
      </w:divBdr>
    </w:div>
    <w:div w:id="1109006271">
      <w:bodyDiv w:val="1"/>
      <w:marLeft w:val="0"/>
      <w:marRight w:val="0"/>
      <w:marTop w:val="0"/>
      <w:marBottom w:val="0"/>
      <w:divBdr>
        <w:top w:val="none" w:sz="0" w:space="0" w:color="auto"/>
        <w:left w:val="none" w:sz="0" w:space="0" w:color="auto"/>
        <w:bottom w:val="none" w:sz="0" w:space="0" w:color="auto"/>
        <w:right w:val="none" w:sz="0" w:space="0" w:color="auto"/>
      </w:divBdr>
    </w:div>
    <w:div w:id="1109854607">
      <w:bodyDiv w:val="1"/>
      <w:marLeft w:val="0"/>
      <w:marRight w:val="0"/>
      <w:marTop w:val="0"/>
      <w:marBottom w:val="0"/>
      <w:divBdr>
        <w:top w:val="none" w:sz="0" w:space="0" w:color="auto"/>
        <w:left w:val="none" w:sz="0" w:space="0" w:color="auto"/>
        <w:bottom w:val="none" w:sz="0" w:space="0" w:color="auto"/>
        <w:right w:val="none" w:sz="0" w:space="0" w:color="auto"/>
      </w:divBdr>
    </w:div>
    <w:div w:id="1110516677">
      <w:bodyDiv w:val="1"/>
      <w:marLeft w:val="0"/>
      <w:marRight w:val="0"/>
      <w:marTop w:val="0"/>
      <w:marBottom w:val="0"/>
      <w:divBdr>
        <w:top w:val="none" w:sz="0" w:space="0" w:color="auto"/>
        <w:left w:val="none" w:sz="0" w:space="0" w:color="auto"/>
        <w:bottom w:val="none" w:sz="0" w:space="0" w:color="auto"/>
        <w:right w:val="none" w:sz="0" w:space="0" w:color="auto"/>
      </w:divBdr>
    </w:div>
    <w:div w:id="1115640208">
      <w:bodyDiv w:val="1"/>
      <w:marLeft w:val="0"/>
      <w:marRight w:val="0"/>
      <w:marTop w:val="0"/>
      <w:marBottom w:val="0"/>
      <w:divBdr>
        <w:top w:val="none" w:sz="0" w:space="0" w:color="auto"/>
        <w:left w:val="none" w:sz="0" w:space="0" w:color="auto"/>
        <w:bottom w:val="none" w:sz="0" w:space="0" w:color="auto"/>
        <w:right w:val="none" w:sz="0" w:space="0" w:color="auto"/>
      </w:divBdr>
    </w:div>
    <w:div w:id="1119689977">
      <w:bodyDiv w:val="1"/>
      <w:marLeft w:val="0"/>
      <w:marRight w:val="0"/>
      <w:marTop w:val="0"/>
      <w:marBottom w:val="0"/>
      <w:divBdr>
        <w:top w:val="none" w:sz="0" w:space="0" w:color="auto"/>
        <w:left w:val="none" w:sz="0" w:space="0" w:color="auto"/>
        <w:bottom w:val="none" w:sz="0" w:space="0" w:color="auto"/>
        <w:right w:val="none" w:sz="0" w:space="0" w:color="auto"/>
      </w:divBdr>
    </w:div>
    <w:div w:id="1122580320">
      <w:bodyDiv w:val="1"/>
      <w:marLeft w:val="0"/>
      <w:marRight w:val="0"/>
      <w:marTop w:val="0"/>
      <w:marBottom w:val="0"/>
      <w:divBdr>
        <w:top w:val="none" w:sz="0" w:space="0" w:color="auto"/>
        <w:left w:val="none" w:sz="0" w:space="0" w:color="auto"/>
        <w:bottom w:val="none" w:sz="0" w:space="0" w:color="auto"/>
        <w:right w:val="none" w:sz="0" w:space="0" w:color="auto"/>
      </w:divBdr>
    </w:div>
    <w:div w:id="1147166144">
      <w:bodyDiv w:val="1"/>
      <w:marLeft w:val="0"/>
      <w:marRight w:val="0"/>
      <w:marTop w:val="0"/>
      <w:marBottom w:val="0"/>
      <w:divBdr>
        <w:top w:val="none" w:sz="0" w:space="0" w:color="auto"/>
        <w:left w:val="none" w:sz="0" w:space="0" w:color="auto"/>
        <w:bottom w:val="none" w:sz="0" w:space="0" w:color="auto"/>
        <w:right w:val="none" w:sz="0" w:space="0" w:color="auto"/>
      </w:divBdr>
    </w:div>
    <w:div w:id="1147863313">
      <w:bodyDiv w:val="1"/>
      <w:marLeft w:val="0"/>
      <w:marRight w:val="0"/>
      <w:marTop w:val="0"/>
      <w:marBottom w:val="0"/>
      <w:divBdr>
        <w:top w:val="none" w:sz="0" w:space="0" w:color="auto"/>
        <w:left w:val="none" w:sz="0" w:space="0" w:color="auto"/>
        <w:bottom w:val="none" w:sz="0" w:space="0" w:color="auto"/>
        <w:right w:val="none" w:sz="0" w:space="0" w:color="auto"/>
      </w:divBdr>
      <w:divsChild>
        <w:div w:id="1316567702">
          <w:marLeft w:val="0"/>
          <w:marRight w:val="0"/>
          <w:marTop w:val="0"/>
          <w:marBottom w:val="0"/>
          <w:divBdr>
            <w:top w:val="none" w:sz="0" w:space="0" w:color="auto"/>
            <w:left w:val="none" w:sz="0" w:space="0" w:color="auto"/>
            <w:bottom w:val="none" w:sz="0" w:space="0" w:color="auto"/>
            <w:right w:val="none" w:sz="0" w:space="0" w:color="auto"/>
          </w:divBdr>
        </w:div>
        <w:div w:id="765880727">
          <w:marLeft w:val="0"/>
          <w:marRight w:val="0"/>
          <w:marTop w:val="0"/>
          <w:marBottom w:val="0"/>
          <w:divBdr>
            <w:top w:val="none" w:sz="0" w:space="0" w:color="auto"/>
            <w:left w:val="none" w:sz="0" w:space="0" w:color="auto"/>
            <w:bottom w:val="none" w:sz="0" w:space="0" w:color="auto"/>
            <w:right w:val="none" w:sz="0" w:space="0" w:color="auto"/>
          </w:divBdr>
        </w:div>
        <w:div w:id="1980845598">
          <w:marLeft w:val="0"/>
          <w:marRight w:val="0"/>
          <w:marTop w:val="0"/>
          <w:marBottom w:val="0"/>
          <w:divBdr>
            <w:top w:val="none" w:sz="0" w:space="0" w:color="auto"/>
            <w:left w:val="none" w:sz="0" w:space="0" w:color="auto"/>
            <w:bottom w:val="none" w:sz="0" w:space="0" w:color="auto"/>
            <w:right w:val="none" w:sz="0" w:space="0" w:color="auto"/>
          </w:divBdr>
        </w:div>
        <w:div w:id="1872911708">
          <w:marLeft w:val="0"/>
          <w:marRight w:val="0"/>
          <w:marTop w:val="0"/>
          <w:marBottom w:val="0"/>
          <w:divBdr>
            <w:top w:val="none" w:sz="0" w:space="0" w:color="auto"/>
            <w:left w:val="none" w:sz="0" w:space="0" w:color="auto"/>
            <w:bottom w:val="none" w:sz="0" w:space="0" w:color="auto"/>
            <w:right w:val="none" w:sz="0" w:space="0" w:color="auto"/>
          </w:divBdr>
        </w:div>
      </w:divsChild>
    </w:div>
    <w:div w:id="1159344617">
      <w:bodyDiv w:val="1"/>
      <w:marLeft w:val="0"/>
      <w:marRight w:val="0"/>
      <w:marTop w:val="0"/>
      <w:marBottom w:val="0"/>
      <w:divBdr>
        <w:top w:val="none" w:sz="0" w:space="0" w:color="auto"/>
        <w:left w:val="none" w:sz="0" w:space="0" w:color="auto"/>
        <w:bottom w:val="none" w:sz="0" w:space="0" w:color="auto"/>
        <w:right w:val="none" w:sz="0" w:space="0" w:color="auto"/>
      </w:divBdr>
      <w:divsChild>
        <w:div w:id="1437872086">
          <w:marLeft w:val="274"/>
          <w:marRight w:val="0"/>
          <w:marTop w:val="0"/>
          <w:marBottom w:val="60"/>
          <w:divBdr>
            <w:top w:val="none" w:sz="0" w:space="0" w:color="auto"/>
            <w:left w:val="none" w:sz="0" w:space="0" w:color="auto"/>
            <w:bottom w:val="none" w:sz="0" w:space="0" w:color="auto"/>
            <w:right w:val="none" w:sz="0" w:space="0" w:color="auto"/>
          </w:divBdr>
        </w:div>
      </w:divsChild>
    </w:div>
    <w:div w:id="1160274170">
      <w:bodyDiv w:val="1"/>
      <w:marLeft w:val="0"/>
      <w:marRight w:val="0"/>
      <w:marTop w:val="0"/>
      <w:marBottom w:val="0"/>
      <w:divBdr>
        <w:top w:val="none" w:sz="0" w:space="0" w:color="auto"/>
        <w:left w:val="none" w:sz="0" w:space="0" w:color="auto"/>
        <w:bottom w:val="none" w:sz="0" w:space="0" w:color="auto"/>
        <w:right w:val="none" w:sz="0" w:space="0" w:color="auto"/>
      </w:divBdr>
    </w:div>
    <w:div w:id="1169908760">
      <w:bodyDiv w:val="1"/>
      <w:marLeft w:val="0"/>
      <w:marRight w:val="0"/>
      <w:marTop w:val="0"/>
      <w:marBottom w:val="0"/>
      <w:divBdr>
        <w:top w:val="none" w:sz="0" w:space="0" w:color="auto"/>
        <w:left w:val="none" w:sz="0" w:space="0" w:color="auto"/>
        <w:bottom w:val="none" w:sz="0" w:space="0" w:color="auto"/>
        <w:right w:val="none" w:sz="0" w:space="0" w:color="auto"/>
      </w:divBdr>
    </w:div>
    <w:div w:id="1170825293">
      <w:bodyDiv w:val="1"/>
      <w:marLeft w:val="0"/>
      <w:marRight w:val="0"/>
      <w:marTop w:val="0"/>
      <w:marBottom w:val="0"/>
      <w:divBdr>
        <w:top w:val="none" w:sz="0" w:space="0" w:color="auto"/>
        <w:left w:val="none" w:sz="0" w:space="0" w:color="auto"/>
        <w:bottom w:val="none" w:sz="0" w:space="0" w:color="auto"/>
        <w:right w:val="none" w:sz="0" w:space="0" w:color="auto"/>
      </w:divBdr>
    </w:div>
    <w:div w:id="1190408105">
      <w:bodyDiv w:val="1"/>
      <w:marLeft w:val="0"/>
      <w:marRight w:val="0"/>
      <w:marTop w:val="0"/>
      <w:marBottom w:val="0"/>
      <w:divBdr>
        <w:top w:val="none" w:sz="0" w:space="0" w:color="auto"/>
        <w:left w:val="none" w:sz="0" w:space="0" w:color="auto"/>
        <w:bottom w:val="none" w:sz="0" w:space="0" w:color="auto"/>
        <w:right w:val="none" w:sz="0" w:space="0" w:color="auto"/>
      </w:divBdr>
    </w:div>
    <w:div w:id="1190873404">
      <w:bodyDiv w:val="1"/>
      <w:marLeft w:val="0"/>
      <w:marRight w:val="0"/>
      <w:marTop w:val="0"/>
      <w:marBottom w:val="0"/>
      <w:divBdr>
        <w:top w:val="none" w:sz="0" w:space="0" w:color="auto"/>
        <w:left w:val="none" w:sz="0" w:space="0" w:color="auto"/>
        <w:bottom w:val="none" w:sz="0" w:space="0" w:color="auto"/>
        <w:right w:val="none" w:sz="0" w:space="0" w:color="auto"/>
      </w:divBdr>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10410054">
      <w:bodyDiv w:val="1"/>
      <w:marLeft w:val="0"/>
      <w:marRight w:val="0"/>
      <w:marTop w:val="0"/>
      <w:marBottom w:val="0"/>
      <w:divBdr>
        <w:top w:val="none" w:sz="0" w:space="0" w:color="auto"/>
        <w:left w:val="none" w:sz="0" w:space="0" w:color="auto"/>
        <w:bottom w:val="none" w:sz="0" w:space="0" w:color="auto"/>
        <w:right w:val="none" w:sz="0" w:space="0" w:color="auto"/>
      </w:divBdr>
    </w:div>
    <w:div w:id="1211260097">
      <w:bodyDiv w:val="1"/>
      <w:marLeft w:val="0"/>
      <w:marRight w:val="0"/>
      <w:marTop w:val="0"/>
      <w:marBottom w:val="0"/>
      <w:divBdr>
        <w:top w:val="none" w:sz="0" w:space="0" w:color="auto"/>
        <w:left w:val="none" w:sz="0" w:space="0" w:color="auto"/>
        <w:bottom w:val="none" w:sz="0" w:space="0" w:color="auto"/>
        <w:right w:val="none" w:sz="0" w:space="0" w:color="auto"/>
      </w:divBdr>
    </w:div>
    <w:div w:id="1220022525">
      <w:bodyDiv w:val="1"/>
      <w:marLeft w:val="0"/>
      <w:marRight w:val="0"/>
      <w:marTop w:val="0"/>
      <w:marBottom w:val="0"/>
      <w:divBdr>
        <w:top w:val="none" w:sz="0" w:space="0" w:color="auto"/>
        <w:left w:val="none" w:sz="0" w:space="0" w:color="auto"/>
        <w:bottom w:val="none" w:sz="0" w:space="0" w:color="auto"/>
        <w:right w:val="none" w:sz="0" w:space="0" w:color="auto"/>
      </w:divBdr>
    </w:div>
    <w:div w:id="1222667492">
      <w:bodyDiv w:val="1"/>
      <w:marLeft w:val="0"/>
      <w:marRight w:val="0"/>
      <w:marTop w:val="0"/>
      <w:marBottom w:val="0"/>
      <w:divBdr>
        <w:top w:val="none" w:sz="0" w:space="0" w:color="auto"/>
        <w:left w:val="none" w:sz="0" w:space="0" w:color="auto"/>
        <w:bottom w:val="none" w:sz="0" w:space="0" w:color="auto"/>
        <w:right w:val="none" w:sz="0" w:space="0" w:color="auto"/>
      </w:divBdr>
    </w:div>
    <w:div w:id="1232039864">
      <w:bodyDiv w:val="1"/>
      <w:marLeft w:val="0"/>
      <w:marRight w:val="0"/>
      <w:marTop w:val="0"/>
      <w:marBottom w:val="0"/>
      <w:divBdr>
        <w:top w:val="none" w:sz="0" w:space="0" w:color="auto"/>
        <w:left w:val="none" w:sz="0" w:space="0" w:color="auto"/>
        <w:bottom w:val="none" w:sz="0" w:space="0" w:color="auto"/>
        <w:right w:val="none" w:sz="0" w:space="0" w:color="auto"/>
      </w:divBdr>
    </w:div>
    <w:div w:id="1232227357">
      <w:bodyDiv w:val="1"/>
      <w:marLeft w:val="0"/>
      <w:marRight w:val="0"/>
      <w:marTop w:val="0"/>
      <w:marBottom w:val="0"/>
      <w:divBdr>
        <w:top w:val="none" w:sz="0" w:space="0" w:color="auto"/>
        <w:left w:val="none" w:sz="0" w:space="0" w:color="auto"/>
        <w:bottom w:val="none" w:sz="0" w:space="0" w:color="auto"/>
        <w:right w:val="none" w:sz="0" w:space="0" w:color="auto"/>
      </w:divBdr>
    </w:div>
    <w:div w:id="1237517619">
      <w:bodyDiv w:val="1"/>
      <w:marLeft w:val="0"/>
      <w:marRight w:val="0"/>
      <w:marTop w:val="0"/>
      <w:marBottom w:val="0"/>
      <w:divBdr>
        <w:top w:val="none" w:sz="0" w:space="0" w:color="auto"/>
        <w:left w:val="none" w:sz="0" w:space="0" w:color="auto"/>
        <w:bottom w:val="none" w:sz="0" w:space="0" w:color="auto"/>
        <w:right w:val="none" w:sz="0" w:space="0" w:color="auto"/>
      </w:divBdr>
    </w:div>
    <w:div w:id="1238900927">
      <w:bodyDiv w:val="1"/>
      <w:marLeft w:val="0"/>
      <w:marRight w:val="0"/>
      <w:marTop w:val="0"/>
      <w:marBottom w:val="0"/>
      <w:divBdr>
        <w:top w:val="none" w:sz="0" w:space="0" w:color="auto"/>
        <w:left w:val="none" w:sz="0" w:space="0" w:color="auto"/>
        <w:bottom w:val="none" w:sz="0" w:space="0" w:color="auto"/>
        <w:right w:val="none" w:sz="0" w:space="0" w:color="auto"/>
      </w:divBdr>
    </w:div>
    <w:div w:id="1245453345">
      <w:bodyDiv w:val="1"/>
      <w:marLeft w:val="0"/>
      <w:marRight w:val="0"/>
      <w:marTop w:val="0"/>
      <w:marBottom w:val="0"/>
      <w:divBdr>
        <w:top w:val="none" w:sz="0" w:space="0" w:color="auto"/>
        <w:left w:val="none" w:sz="0" w:space="0" w:color="auto"/>
        <w:bottom w:val="none" w:sz="0" w:space="0" w:color="auto"/>
        <w:right w:val="none" w:sz="0" w:space="0" w:color="auto"/>
      </w:divBdr>
    </w:div>
    <w:div w:id="1245609444">
      <w:bodyDiv w:val="1"/>
      <w:marLeft w:val="0"/>
      <w:marRight w:val="0"/>
      <w:marTop w:val="0"/>
      <w:marBottom w:val="0"/>
      <w:divBdr>
        <w:top w:val="none" w:sz="0" w:space="0" w:color="auto"/>
        <w:left w:val="none" w:sz="0" w:space="0" w:color="auto"/>
        <w:bottom w:val="none" w:sz="0" w:space="0" w:color="auto"/>
        <w:right w:val="none" w:sz="0" w:space="0" w:color="auto"/>
      </w:divBdr>
    </w:div>
    <w:div w:id="1249995047">
      <w:bodyDiv w:val="1"/>
      <w:marLeft w:val="0"/>
      <w:marRight w:val="0"/>
      <w:marTop w:val="0"/>
      <w:marBottom w:val="0"/>
      <w:divBdr>
        <w:top w:val="none" w:sz="0" w:space="0" w:color="auto"/>
        <w:left w:val="none" w:sz="0" w:space="0" w:color="auto"/>
        <w:bottom w:val="none" w:sz="0" w:space="0" w:color="auto"/>
        <w:right w:val="none" w:sz="0" w:space="0" w:color="auto"/>
      </w:divBdr>
    </w:div>
    <w:div w:id="1252474579">
      <w:bodyDiv w:val="1"/>
      <w:marLeft w:val="0"/>
      <w:marRight w:val="0"/>
      <w:marTop w:val="0"/>
      <w:marBottom w:val="0"/>
      <w:divBdr>
        <w:top w:val="none" w:sz="0" w:space="0" w:color="auto"/>
        <w:left w:val="none" w:sz="0" w:space="0" w:color="auto"/>
        <w:bottom w:val="none" w:sz="0" w:space="0" w:color="auto"/>
        <w:right w:val="none" w:sz="0" w:space="0" w:color="auto"/>
      </w:divBdr>
    </w:div>
    <w:div w:id="1260522482">
      <w:bodyDiv w:val="1"/>
      <w:marLeft w:val="0"/>
      <w:marRight w:val="0"/>
      <w:marTop w:val="0"/>
      <w:marBottom w:val="0"/>
      <w:divBdr>
        <w:top w:val="none" w:sz="0" w:space="0" w:color="auto"/>
        <w:left w:val="none" w:sz="0" w:space="0" w:color="auto"/>
        <w:bottom w:val="none" w:sz="0" w:space="0" w:color="auto"/>
        <w:right w:val="none" w:sz="0" w:space="0" w:color="auto"/>
      </w:divBdr>
    </w:div>
    <w:div w:id="1284968068">
      <w:bodyDiv w:val="1"/>
      <w:marLeft w:val="0"/>
      <w:marRight w:val="0"/>
      <w:marTop w:val="0"/>
      <w:marBottom w:val="0"/>
      <w:divBdr>
        <w:top w:val="none" w:sz="0" w:space="0" w:color="auto"/>
        <w:left w:val="none" w:sz="0" w:space="0" w:color="auto"/>
        <w:bottom w:val="none" w:sz="0" w:space="0" w:color="auto"/>
        <w:right w:val="none" w:sz="0" w:space="0" w:color="auto"/>
      </w:divBdr>
    </w:div>
    <w:div w:id="1309088498">
      <w:bodyDiv w:val="1"/>
      <w:marLeft w:val="0"/>
      <w:marRight w:val="0"/>
      <w:marTop w:val="0"/>
      <w:marBottom w:val="0"/>
      <w:divBdr>
        <w:top w:val="none" w:sz="0" w:space="0" w:color="auto"/>
        <w:left w:val="none" w:sz="0" w:space="0" w:color="auto"/>
        <w:bottom w:val="none" w:sz="0" w:space="0" w:color="auto"/>
        <w:right w:val="none" w:sz="0" w:space="0" w:color="auto"/>
      </w:divBdr>
    </w:div>
    <w:div w:id="1313021654">
      <w:bodyDiv w:val="1"/>
      <w:marLeft w:val="0"/>
      <w:marRight w:val="0"/>
      <w:marTop w:val="0"/>
      <w:marBottom w:val="0"/>
      <w:divBdr>
        <w:top w:val="none" w:sz="0" w:space="0" w:color="auto"/>
        <w:left w:val="none" w:sz="0" w:space="0" w:color="auto"/>
        <w:bottom w:val="none" w:sz="0" w:space="0" w:color="auto"/>
        <w:right w:val="none" w:sz="0" w:space="0" w:color="auto"/>
      </w:divBdr>
    </w:div>
    <w:div w:id="1327398488">
      <w:bodyDiv w:val="1"/>
      <w:marLeft w:val="0"/>
      <w:marRight w:val="0"/>
      <w:marTop w:val="0"/>
      <w:marBottom w:val="0"/>
      <w:divBdr>
        <w:top w:val="none" w:sz="0" w:space="0" w:color="auto"/>
        <w:left w:val="none" w:sz="0" w:space="0" w:color="auto"/>
        <w:bottom w:val="none" w:sz="0" w:space="0" w:color="auto"/>
        <w:right w:val="none" w:sz="0" w:space="0" w:color="auto"/>
      </w:divBdr>
    </w:div>
    <w:div w:id="1328483703">
      <w:bodyDiv w:val="1"/>
      <w:marLeft w:val="0"/>
      <w:marRight w:val="0"/>
      <w:marTop w:val="0"/>
      <w:marBottom w:val="0"/>
      <w:divBdr>
        <w:top w:val="none" w:sz="0" w:space="0" w:color="auto"/>
        <w:left w:val="none" w:sz="0" w:space="0" w:color="auto"/>
        <w:bottom w:val="none" w:sz="0" w:space="0" w:color="auto"/>
        <w:right w:val="none" w:sz="0" w:space="0" w:color="auto"/>
      </w:divBdr>
    </w:div>
    <w:div w:id="1342776753">
      <w:bodyDiv w:val="1"/>
      <w:marLeft w:val="0"/>
      <w:marRight w:val="0"/>
      <w:marTop w:val="0"/>
      <w:marBottom w:val="0"/>
      <w:divBdr>
        <w:top w:val="none" w:sz="0" w:space="0" w:color="auto"/>
        <w:left w:val="none" w:sz="0" w:space="0" w:color="auto"/>
        <w:bottom w:val="none" w:sz="0" w:space="0" w:color="auto"/>
        <w:right w:val="none" w:sz="0" w:space="0" w:color="auto"/>
      </w:divBdr>
    </w:div>
    <w:div w:id="1343818315">
      <w:bodyDiv w:val="1"/>
      <w:marLeft w:val="0"/>
      <w:marRight w:val="0"/>
      <w:marTop w:val="0"/>
      <w:marBottom w:val="0"/>
      <w:divBdr>
        <w:top w:val="none" w:sz="0" w:space="0" w:color="auto"/>
        <w:left w:val="none" w:sz="0" w:space="0" w:color="auto"/>
        <w:bottom w:val="none" w:sz="0" w:space="0" w:color="auto"/>
        <w:right w:val="none" w:sz="0" w:space="0" w:color="auto"/>
      </w:divBdr>
    </w:div>
    <w:div w:id="1348093664">
      <w:bodyDiv w:val="1"/>
      <w:marLeft w:val="0"/>
      <w:marRight w:val="0"/>
      <w:marTop w:val="0"/>
      <w:marBottom w:val="0"/>
      <w:divBdr>
        <w:top w:val="none" w:sz="0" w:space="0" w:color="auto"/>
        <w:left w:val="none" w:sz="0" w:space="0" w:color="auto"/>
        <w:bottom w:val="none" w:sz="0" w:space="0" w:color="auto"/>
        <w:right w:val="none" w:sz="0" w:space="0" w:color="auto"/>
      </w:divBdr>
    </w:div>
    <w:div w:id="1354308264">
      <w:bodyDiv w:val="1"/>
      <w:marLeft w:val="0"/>
      <w:marRight w:val="0"/>
      <w:marTop w:val="0"/>
      <w:marBottom w:val="0"/>
      <w:divBdr>
        <w:top w:val="none" w:sz="0" w:space="0" w:color="auto"/>
        <w:left w:val="none" w:sz="0" w:space="0" w:color="auto"/>
        <w:bottom w:val="none" w:sz="0" w:space="0" w:color="auto"/>
        <w:right w:val="none" w:sz="0" w:space="0" w:color="auto"/>
      </w:divBdr>
    </w:div>
    <w:div w:id="1356036364">
      <w:bodyDiv w:val="1"/>
      <w:marLeft w:val="0"/>
      <w:marRight w:val="0"/>
      <w:marTop w:val="0"/>
      <w:marBottom w:val="0"/>
      <w:divBdr>
        <w:top w:val="none" w:sz="0" w:space="0" w:color="auto"/>
        <w:left w:val="none" w:sz="0" w:space="0" w:color="auto"/>
        <w:bottom w:val="none" w:sz="0" w:space="0" w:color="auto"/>
        <w:right w:val="none" w:sz="0" w:space="0" w:color="auto"/>
      </w:divBdr>
    </w:div>
    <w:div w:id="1356154705">
      <w:bodyDiv w:val="1"/>
      <w:marLeft w:val="0"/>
      <w:marRight w:val="0"/>
      <w:marTop w:val="0"/>
      <w:marBottom w:val="0"/>
      <w:divBdr>
        <w:top w:val="none" w:sz="0" w:space="0" w:color="auto"/>
        <w:left w:val="none" w:sz="0" w:space="0" w:color="auto"/>
        <w:bottom w:val="none" w:sz="0" w:space="0" w:color="auto"/>
        <w:right w:val="none" w:sz="0" w:space="0" w:color="auto"/>
      </w:divBdr>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
    <w:div w:id="1385904441">
      <w:bodyDiv w:val="1"/>
      <w:marLeft w:val="0"/>
      <w:marRight w:val="0"/>
      <w:marTop w:val="0"/>
      <w:marBottom w:val="0"/>
      <w:divBdr>
        <w:top w:val="none" w:sz="0" w:space="0" w:color="auto"/>
        <w:left w:val="none" w:sz="0" w:space="0" w:color="auto"/>
        <w:bottom w:val="none" w:sz="0" w:space="0" w:color="auto"/>
        <w:right w:val="none" w:sz="0" w:space="0" w:color="auto"/>
      </w:divBdr>
    </w:div>
    <w:div w:id="1390765823">
      <w:bodyDiv w:val="1"/>
      <w:marLeft w:val="0"/>
      <w:marRight w:val="0"/>
      <w:marTop w:val="0"/>
      <w:marBottom w:val="0"/>
      <w:divBdr>
        <w:top w:val="none" w:sz="0" w:space="0" w:color="auto"/>
        <w:left w:val="none" w:sz="0" w:space="0" w:color="auto"/>
        <w:bottom w:val="none" w:sz="0" w:space="0" w:color="auto"/>
        <w:right w:val="none" w:sz="0" w:space="0" w:color="auto"/>
      </w:divBdr>
    </w:div>
    <w:div w:id="1397705009">
      <w:bodyDiv w:val="1"/>
      <w:marLeft w:val="0"/>
      <w:marRight w:val="0"/>
      <w:marTop w:val="0"/>
      <w:marBottom w:val="0"/>
      <w:divBdr>
        <w:top w:val="none" w:sz="0" w:space="0" w:color="auto"/>
        <w:left w:val="none" w:sz="0" w:space="0" w:color="auto"/>
        <w:bottom w:val="none" w:sz="0" w:space="0" w:color="auto"/>
        <w:right w:val="none" w:sz="0" w:space="0" w:color="auto"/>
      </w:divBdr>
    </w:div>
    <w:div w:id="1398939091">
      <w:bodyDiv w:val="1"/>
      <w:marLeft w:val="0"/>
      <w:marRight w:val="0"/>
      <w:marTop w:val="0"/>
      <w:marBottom w:val="0"/>
      <w:divBdr>
        <w:top w:val="none" w:sz="0" w:space="0" w:color="auto"/>
        <w:left w:val="none" w:sz="0" w:space="0" w:color="auto"/>
        <w:bottom w:val="none" w:sz="0" w:space="0" w:color="auto"/>
        <w:right w:val="none" w:sz="0" w:space="0" w:color="auto"/>
      </w:divBdr>
    </w:div>
    <w:div w:id="1402215858">
      <w:bodyDiv w:val="1"/>
      <w:marLeft w:val="0"/>
      <w:marRight w:val="0"/>
      <w:marTop w:val="0"/>
      <w:marBottom w:val="0"/>
      <w:divBdr>
        <w:top w:val="none" w:sz="0" w:space="0" w:color="auto"/>
        <w:left w:val="none" w:sz="0" w:space="0" w:color="auto"/>
        <w:bottom w:val="none" w:sz="0" w:space="0" w:color="auto"/>
        <w:right w:val="none" w:sz="0" w:space="0" w:color="auto"/>
      </w:divBdr>
    </w:div>
    <w:div w:id="1416244437">
      <w:bodyDiv w:val="1"/>
      <w:marLeft w:val="0"/>
      <w:marRight w:val="0"/>
      <w:marTop w:val="0"/>
      <w:marBottom w:val="0"/>
      <w:divBdr>
        <w:top w:val="none" w:sz="0" w:space="0" w:color="auto"/>
        <w:left w:val="none" w:sz="0" w:space="0" w:color="auto"/>
        <w:bottom w:val="none" w:sz="0" w:space="0" w:color="auto"/>
        <w:right w:val="none" w:sz="0" w:space="0" w:color="auto"/>
      </w:divBdr>
    </w:div>
    <w:div w:id="1424954761">
      <w:bodyDiv w:val="1"/>
      <w:marLeft w:val="0"/>
      <w:marRight w:val="0"/>
      <w:marTop w:val="0"/>
      <w:marBottom w:val="0"/>
      <w:divBdr>
        <w:top w:val="none" w:sz="0" w:space="0" w:color="auto"/>
        <w:left w:val="none" w:sz="0" w:space="0" w:color="auto"/>
        <w:bottom w:val="none" w:sz="0" w:space="0" w:color="auto"/>
        <w:right w:val="none" w:sz="0" w:space="0" w:color="auto"/>
      </w:divBdr>
    </w:div>
    <w:div w:id="1426608641">
      <w:bodyDiv w:val="1"/>
      <w:marLeft w:val="0"/>
      <w:marRight w:val="0"/>
      <w:marTop w:val="0"/>
      <w:marBottom w:val="0"/>
      <w:divBdr>
        <w:top w:val="none" w:sz="0" w:space="0" w:color="auto"/>
        <w:left w:val="none" w:sz="0" w:space="0" w:color="auto"/>
        <w:bottom w:val="none" w:sz="0" w:space="0" w:color="auto"/>
        <w:right w:val="none" w:sz="0" w:space="0" w:color="auto"/>
      </w:divBdr>
    </w:div>
    <w:div w:id="1431312778">
      <w:bodyDiv w:val="1"/>
      <w:marLeft w:val="0"/>
      <w:marRight w:val="0"/>
      <w:marTop w:val="0"/>
      <w:marBottom w:val="0"/>
      <w:divBdr>
        <w:top w:val="none" w:sz="0" w:space="0" w:color="auto"/>
        <w:left w:val="none" w:sz="0" w:space="0" w:color="auto"/>
        <w:bottom w:val="none" w:sz="0" w:space="0" w:color="auto"/>
        <w:right w:val="none" w:sz="0" w:space="0" w:color="auto"/>
      </w:divBdr>
    </w:div>
    <w:div w:id="1432973849">
      <w:bodyDiv w:val="1"/>
      <w:marLeft w:val="0"/>
      <w:marRight w:val="0"/>
      <w:marTop w:val="0"/>
      <w:marBottom w:val="0"/>
      <w:divBdr>
        <w:top w:val="none" w:sz="0" w:space="0" w:color="auto"/>
        <w:left w:val="none" w:sz="0" w:space="0" w:color="auto"/>
        <w:bottom w:val="none" w:sz="0" w:space="0" w:color="auto"/>
        <w:right w:val="none" w:sz="0" w:space="0" w:color="auto"/>
      </w:divBdr>
    </w:div>
    <w:div w:id="1436172040">
      <w:bodyDiv w:val="1"/>
      <w:marLeft w:val="0"/>
      <w:marRight w:val="0"/>
      <w:marTop w:val="0"/>
      <w:marBottom w:val="0"/>
      <w:divBdr>
        <w:top w:val="none" w:sz="0" w:space="0" w:color="auto"/>
        <w:left w:val="none" w:sz="0" w:space="0" w:color="auto"/>
        <w:bottom w:val="none" w:sz="0" w:space="0" w:color="auto"/>
        <w:right w:val="none" w:sz="0" w:space="0" w:color="auto"/>
      </w:divBdr>
    </w:div>
    <w:div w:id="1440443240">
      <w:bodyDiv w:val="1"/>
      <w:marLeft w:val="0"/>
      <w:marRight w:val="0"/>
      <w:marTop w:val="0"/>
      <w:marBottom w:val="0"/>
      <w:divBdr>
        <w:top w:val="none" w:sz="0" w:space="0" w:color="auto"/>
        <w:left w:val="none" w:sz="0" w:space="0" w:color="auto"/>
        <w:bottom w:val="none" w:sz="0" w:space="0" w:color="auto"/>
        <w:right w:val="none" w:sz="0" w:space="0" w:color="auto"/>
      </w:divBdr>
    </w:div>
    <w:div w:id="1448045552">
      <w:bodyDiv w:val="1"/>
      <w:marLeft w:val="0"/>
      <w:marRight w:val="0"/>
      <w:marTop w:val="0"/>
      <w:marBottom w:val="0"/>
      <w:divBdr>
        <w:top w:val="none" w:sz="0" w:space="0" w:color="auto"/>
        <w:left w:val="none" w:sz="0" w:space="0" w:color="auto"/>
        <w:bottom w:val="none" w:sz="0" w:space="0" w:color="auto"/>
        <w:right w:val="none" w:sz="0" w:space="0" w:color="auto"/>
      </w:divBdr>
    </w:div>
    <w:div w:id="1450052987">
      <w:bodyDiv w:val="1"/>
      <w:marLeft w:val="0"/>
      <w:marRight w:val="0"/>
      <w:marTop w:val="0"/>
      <w:marBottom w:val="0"/>
      <w:divBdr>
        <w:top w:val="none" w:sz="0" w:space="0" w:color="auto"/>
        <w:left w:val="none" w:sz="0" w:space="0" w:color="auto"/>
        <w:bottom w:val="none" w:sz="0" w:space="0" w:color="auto"/>
        <w:right w:val="none" w:sz="0" w:space="0" w:color="auto"/>
      </w:divBdr>
    </w:div>
    <w:div w:id="1453403632">
      <w:bodyDiv w:val="1"/>
      <w:marLeft w:val="0"/>
      <w:marRight w:val="0"/>
      <w:marTop w:val="0"/>
      <w:marBottom w:val="0"/>
      <w:divBdr>
        <w:top w:val="none" w:sz="0" w:space="0" w:color="auto"/>
        <w:left w:val="none" w:sz="0" w:space="0" w:color="auto"/>
        <w:bottom w:val="none" w:sz="0" w:space="0" w:color="auto"/>
        <w:right w:val="none" w:sz="0" w:space="0" w:color="auto"/>
      </w:divBdr>
    </w:div>
    <w:div w:id="1458571347">
      <w:bodyDiv w:val="1"/>
      <w:marLeft w:val="0"/>
      <w:marRight w:val="0"/>
      <w:marTop w:val="0"/>
      <w:marBottom w:val="0"/>
      <w:divBdr>
        <w:top w:val="none" w:sz="0" w:space="0" w:color="auto"/>
        <w:left w:val="none" w:sz="0" w:space="0" w:color="auto"/>
        <w:bottom w:val="none" w:sz="0" w:space="0" w:color="auto"/>
        <w:right w:val="none" w:sz="0" w:space="0" w:color="auto"/>
      </w:divBdr>
      <w:divsChild>
        <w:div w:id="52247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28614">
              <w:marLeft w:val="0"/>
              <w:marRight w:val="0"/>
              <w:marTop w:val="0"/>
              <w:marBottom w:val="0"/>
              <w:divBdr>
                <w:top w:val="none" w:sz="0" w:space="0" w:color="auto"/>
                <w:left w:val="none" w:sz="0" w:space="0" w:color="auto"/>
                <w:bottom w:val="none" w:sz="0" w:space="0" w:color="auto"/>
                <w:right w:val="none" w:sz="0" w:space="0" w:color="auto"/>
              </w:divBdr>
              <w:divsChild>
                <w:div w:id="5325690">
                  <w:marLeft w:val="0"/>
                  <w:marRight w:val="0"/>
                  <w:marTop w:val="0"/>
                  <w:marBottom w:val="0"/>
                  <w:divBdr>
                    <w:top w:val="none" w:sz="0" w:space="0" w:color="auto"/>
                    <w:left w:val="none" w:sz="0" w:space="0" w:color="auto"/>
                    <w:bottom w:val="none" w:sz="0" w:space="0" w:color="auto"/>
                    <w:right w:val="none" w:sz="0" w:space="0" w:color="auto"/>
                  </w:divBdr>
                  <w:divsChild>
                    <w:div w:id="64494577">
                      <w:marLeft w:val="0"/>
                      <w:marRight w:val="0"/>
                      <w:marTop w:val="0"/>
                      <w:marBottom w:val="0"/>
                      <w:divBdr>
                        <w:top w:val="none" w:sz="0" w:space="0" w:color="auto"/>
                        <w:left w:val="none" w:sz="0" w:space="0" w:color="auto"/>
                        <w:bottom w:val="none" w:sz="0" w:space="0" w:color="auto"/>
                        <w:right w:val="none" w:sz="0" w:space="0" w:color="auto"/>
                      </w:divBdr>
                      <w:divsChild>
                        <w:div w:id="3922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37215">
      <w:bodyDiv w:val="1"/>
      <w:marLeft w:val="0"/>
      <w:marRight w:val="0"/>
      <w:marTop w:val="0"/>
      <w:marBottom w:val="0"/>
      <w:divBdr>
        <w:top w:val="none" w:sz="0" w:space="0" w:color="auto"/>
        <w:left w:val="none" w:sz="0" w:space="0" w:color="auto"/>
        <w:bottom w:val="none" w:sz="0" w:space="0" w:color="auto"/>
        <w:right w:val="none" w:sz="0" w:space="0" w:color="auto"/>
      </w:divBdr>
    </w:div>
    <w:div w:id="1462264760">
      <w:bodyDiv w:val="1"/>
      <w:marLeft w:val="0"/>
      <w:marRight w:val="0"/>
      <w:marTop w:val="0"/>
      <w:marBottom w:val="0"/>
      <w:divBdr>
        <w:top w:val="none" w:sz="0" w:space="0" w:color="auto"/>
        <w:left w:val="none" w:sz="0" w:space="0" w:color="auto"/>
        <w:bottom w:val="none" w:sz="0" w:space="0" w:color="auto"/>
        <w:right w:val="none" w:sz="0" w:space="0" w:color="auto"/>
      </w:divBdr>
    </w:div>
    <w:div w:id="1468013981">
      <w:bodyDiv w:val="1"/>
      <w:marLeft w:val="0"/>
      <w:marRight w:val="0"/>
      <w:marTop w:val="0"/>
      <w:marBottom w:val="0"/>
      <w:divBdr>
        <w:top w:val="none" w:sz="0" w:space="0" w:color="auto"/>
        <w:left w:val="none" w:sz="0" w:space="0" w:color="auto"/>
        <w:bottom w:val="none" w:sz="0" w:space="0" w:color="auto"/>
        <w:right w:val="none" w:sz="0" w:space="0" w:color="auto"/>
      </w:divBdr>
    </w:div>
    <w:div w:id="1477065885">
      <w:bodyDiv w:val="1"/>
      <w:marLeft w:val="0"/>
      <w:marRight w:val="0"/>
      <w:marTop w:val="0"/>
      <w:marBottom w:val="0"/>
      <w:divBdr>
        <w:top w:val="none" w:sz="0" w:space="0" w:color="auto"/>
        <w:left w:val="none" w:sz="0" w:space="0" w:color="auto"/>
        <w:bottom w:val="none" w:sz="0" w:space="0" w:color="auto"/>
        <w:right w:val="none" w:sz="0" w:space="0" w:color="auto"/>
      </w:divBdr>
    </w:div>
    <w:div w:id="1485975335">
      <w:bodyDiv w:val="1"/>
      <w:marLeft w:val="0"/>
      <w:marRight w:val="0"/>
      <w:marTop w:val="0"/>
      <w:marBottom w:val="0"/>
      <w:divBdr>
        <w:top w:val="none" w:sz="0" w:space="0" w:color="auto"/>
        <w:left w:val="none" w:sz="0" w:space="0" w:color="auto"/>
        <w:bottom w:val="none" w:sz="0" w:space="0" w:color="auto"/>
        <w:right w:val="none" w:sz="0" w:space="0" w:color="auto"/>
      </w:divBdr>
    </w:div>
    <w:div w:id="1502815206">
      <w:bodyDiv w:val="1"/>
      <w:marLeft w:val="0"/>
      <w:marRight w:val="0"/>
      <w:marTop w:val="0"/>
      <w:marBottom w:val="0"/>
      <w:divBdr>
        <w:top w:val="none" w:sz="0" w:space="0" w:color="auto"/>
        <w:left w:val="none" w:sz="0" w:space="0" w:color="auto"/>
        <w:bottom w:val="none" w:sz="0" w:space="0" w:color="auto"/>
        <w:right w:val="none" w:sz="0" w:space="0" w:color="auto"/>
      </w:divBdr>
    </w:div>
    <w:div w:id="1506700991">
      <w:bodyDiv w:val="1"/>
      <w:marLeft w:val="0"/>
      <w:marRight w:val="0"/>
      <w:marTop w:val="0"/>
      <w:marBottom w:val="0"/>
      <w:divBdr>
        <w:top w:val="none" w:sz="0" w:space="0" w:color="auto"/>
        <w:left w:val="none" w:sz="0" w:space="0" w:color="auto"/>
        <w:bottom w:val="none" w:sz="0" w:space="0" w:color="auto"/>
        <w:right w:val="none" w:sz="0" w:space="0" w:color="auto"/>
      </w:divBdr>
    </w:div>
    <w:div w:id="1510489795">
      <w:bodyDiv w:val="1"/>
      <w:marLeft w:val="0"/>
      <w:marRight w:val="0"/>
      <w:marTop w:val="0"/>
      <w:marBottom w:val="0"/>
      <w:divBdr>
        <w:top w:val="none" w:sz="0" w:space="0" w:color="auto"/>
        <w:left w:val="none" w:sz="0" w:space="0" w:color="auto"/>
        <w:bottom w:val="none" w:sz="0" w:space="0" w:color="auto"/>
        <w:right w:val="none" w:sz="0" w:space="0" w:color="auto"/>
      </w:divBdr>
    </w:div>
    <w:div w:id="1510944661">
      <w:bodyDiv w:val="1"/>
      <w:marLeft w:val="0"/>
      <w:marRight w:val="0"/>
      <w:marTop w:val="0"/>
      <w:marBottom w:val="0"/>
      <w:divBdr>
        <w:top w:val="none" w:sz="0" w:space="0" w:color="auto"/>
        <w:left w:val="none" w:sz="0" w:space="0" w:color="auto"/>
        <w:bottom w:val="none" w:sz="0" w:space="0" w:color="auto"/>
        <w:right w:val="none" w:sz="0" w:space="0" w:color="auto"/>
      </w:divBdr>
    </w:div>
    <w:div w:id="1512337693">
      <w:bodyDiv w:val="1"/>
      <w:marLeft w:val="0"/>
      <w:marRight w:val="0"/>
      <w:marTop w:val="0"/>
      <w:marBottom w:val="0"/>
      <w:divBdr>
        <w:top w:val="none" w:sz="0" w:space="0" w:color="auto"/>
        <w:left w:val="none" w:sz="0" w:space="0" w:color="auto"/>
        <w:bottom w:val="none" w:sz="0" w:space="0" w:color="auto"/>
        <w:right w:val="none" w:sz="0" w:space="0" w:color="auto"/>
      </w:divBdr>
    </w:div>
    <w:div w:id="1517380830">
      <w:bodyDiv w:val="1"/>
      <w:marLeft w:val="0"/>
      <w:marRight w:val="0"/>
      <w:marTop w:val="0"/>
      <w:marBottom w:val="0"/>
      <w:divBdr>
        <w:top w:val="none" w:sz="0" w:space="0" w:color="auto"/>
        <w:left w:val="none" w:sz="0" w:space="0" w:color="auto"/>
        <w:bottom w:val="none" w:sz="0" w:space="0" w:color="auto"/>
        <w:right w:val="none" w:sz="0" w:space="0" w:color="auto"/>
      </w:divBdr>
    </w:div>
    <w:div w:id="1536695065">
      <w:bodyDiv w:val="1"/>
      <w:marLeft w:val="0"/>
      <w:marRight w:val="0"/>
      <w:marTop w:val="0"/>
      <w:marBottom w:val="0"/>
      <w:divBdr>
        <w:top w:val="none" w:sz="0" w:space="0" w:color="auto"/>
        <w:left w:val="none" w:sz="0" w:space="0" w:color="auto"/>
        <w:bottom w:val="none" w:sz="0" w:space="0" w:color="auto"/>
        <w:right w:val="none" w:sz="0" w:space="0" w:color="auto"/>
      </w:divBdr>
    </w:div>
    <w:div w:id="1544253021">
      <w:bodyDiv w:val="1"/>
      <w:marLeft w:val="0"/>
      <w:marRight w:val="0"/>
      <w:marTop w:val="0"/>
      <w:marBottom w:val="0"/>
      <w:divBdr>
        <w:top w:val="none" w:sz="0" w:space="0" w:color="auto"/>
        <w:left w:val="none" w:sz="0" w:space="0" w:color="auto"/>
        <w:bottom w:val="none" w:sz="0" w:space="0" w:color="auto"/>
        <w:right w:val="none" w:sz="0" w:space="0" w:color="auto"/>
      </w:divBdr>
    </w:div>
    <w:div w:id="1548294192">
      <w:bodyDiv w:val="1"/>
      <w:marLeft w:val="0"/>
      <w:marRight w:val="0"/>
      <w:marTop w:val="0"/>
      <w:marBottom w:val="0"/>
      <w:divBdr>
        <w:top w:val="none" w:sz="0" w:space="0" w:color="auto"/>
        <w:left w:val="none" w:sz="0" w:space="0" w:color="auto"/>
        <w:bottom w:val="none" w:sz="0" w:space="0" w:color="auto"/>
        <w:right w:val="none" w:sz="0" w:space="0" w:color="auto"/>
      </w:divBdr>
    </w:div>
    <w:div w:id="1550873875">
      <w:bodyDiv w:val="1"/>
      <w:marLeft w:val="0"/>
      <w:marRight w:val="0"/>
      <w:marTop w:val="0"/>
      <w:marBottom w:val="0"/>
      <w:divBdr>
        <w:top w:val="none" w:sz="0" w:space="0" w:color="auto"/>
        <w:left w:val="none" w:sz="0" w:space="0" w:color="auto"/>
        <w:bottom w:val="none" w:sz="0" w:space="0" w:color="auto"/>
        <w:right w:val="none" w:sz="0" w:space="0" w:color="auto"/>
      </w:divBdr>
    </w:div>
    <w:div w:id="1552880486">
      <w:bodyDiv w:val="1"/>
      <w:marLeft w:val="0"/>
      <w:marRight w:val="0"/>
      <w:marTop w:val="0"/>
      <w:marBottom w:val="0"/>
      <w:divBdr>
        <w:top w:val="none" w:sz="0" w:space="0" w:color="auto"/>
        <w:left w:val="none" w:sz="0" w:space="0" w:color="auto"/>
        <w:bottom w:val="none" w:sz="0" w:space="0" w:color="auto"/>
        <w:right w:val="none" w:sz="0" w:space="0" w:color="auto"/>
      </w:divBdr>
    </w:div>
    <w:div w:id="1553223841">
      <w:bodyDiv w:val="1"/>
      <w:marLeft w:val="0"/>
      <w:marRight w:val="0"/>
      <w:marTop w:val="0"/>
      <w:marBottom w:val="0"/>
      <w:divBdr>
        <w:top w:val="none" w:sz="0" w:space="0" w:color="auto"/>
        <w:left w:val="none" w:sz="0" w:space="0" w:color="auto"/>
        <w:bottom w:val="none" w:sz="0" w:space="0" w:color="auto"/>
        <w:right w:val="none" w:sz="0" w:space="0" w:color="auto"/>
      </w:divBdr>
    </w:div>
    <w:div w:id="1558972652">
      <w:bodyDiv w:val="1"/>
      <w:marLeft w:val="0"/>
      <w:marRight w:val="0"/>
      <w:marTop w:val="0"/>
      <w:marBottom w:val="0"/>
      <w:divBdr>
        <w:top w:val="none" w:sz="0" w:space="0" w:color="auto"/>
        <w:left w:val="none" w:sz="0" w:space="0" w:color="auto"/>
        <w:bottom w:val="none" w:sz="0" w:space="0" w:color="auto"/>
        <w:right w:val="none" w:sz="0" w:space="0" w:color="auto"/>
      </w:divBdr>
    </w:div>
    <w:div w:id="1561789623">
      <w:bodyDiv w:val="1"/>
      <w:marLeft w:val="0"/>
      <w:marRight w:val="0"/>
      <w:marTop w:val="0"/>
      <w:marBottom w:val="0"/>
      <w:divBdr>
        <w:top w:val="none" w:sz="0" w:space="0" w:color="auto"/>
        <w:left w:val="none" w:sz="0" w:space="0" w:color="auto"/>
        <w:bottom w:val="none" w:sz="0" w:space="0" w:color="auto"/>
        <w:right w:val="none" w:sz="0" w:space="0" w:color="auto"/>
      </w:divBdr>
    </w:div>
    <w:div w:id="1562715829">
      <w:bodyDiv w:val="1"/>
      <w:marLeft w:val="0"/>
      <w:marRight w:val="0"/>
      <w:marTop w:val="0"/>
      <w:marBottom w:val="0"/>
      <w:divBdr>
        <w:top w:val="none" w:sz="0" w:space="0" w:color="auto"/>
        <w:left w:val="none" w:sz="0" w:space="0" w:color="auto"/>
        <w:bottom w:val="none" w:sz="0" w:space="0" w:color="auto"/>
        <w:right w:val="none" w:sz="0" w:space="0" w:color="auto"/>
      </w:divBdr>
    </w:div>
    <w:div w:id="1564757532">
      <w:bodyDiv w:val="1"/>
      <w:marLeft w:val="0"/>
      <w:marRight w:val="0"/>
      <w:marTop w:val="0"/>
      <w:marBottom w:val="0"/>
      <w:divBdr>
        <w:top w:val="none" w:sz="0" w:space="0" w:color="auto"/>
        <w:left w:val="none" w:sz="0" w:space="0" w:color="auto"/>
        <w:bottom w:val="none" w:sz="0" w:space="0" w:color="auto"/>
        <w:right w:val="none" w:sz="0" w:space="0" w:color="auto"/>
      </w:divBdr>
    </w:div>
    <w:div w:id="1565605374">
      <w:bodyDiv w:val="1"/>
      <w:marLeft w:val="0"/>
      <w:marRight w:val="0"/>
      <w:marTop w:val="0"/>
      <w:marBottom w:val="0"/>
      <w:divBdr>
        <w:top w:val="none" w:sz="0" w:space="0" w:color="auto"/>
        <w:left w:val="none" w:sz="0" w:space="0" w:color="auto"/>
        <w:bottom w:val="none" w:sz="0" w:space="0" w:color="auto"/>
        <w:right w:val="none" w:sz="0" w:space="0" w:color="auto"/>
      </w:divBdr>
    </w:div>
    <w:div w:id="1574927674">
      <w:bodyDiv w:val="1"/>
      <w:marLeft w:val="0"/>
      <w:marRight w:val="0"/>
      <w:marTop w:val="0"/>
      <w:marBottom w:val="0"/>
      <w:divBdr>
        <w:top w:val="none" w:sz="0" w:space="0" w:color="auto"/>
        <w:left w:val="none" w:sz="0" w:space="0" w:color="auto"/>
        <w:bottom w:val="none" w:sz="0" w:space="0" w:color="auto"/>
        <w:right w:val="none" w:sz="0" w:space="0" w:color="auto"/>
      </w:divBdr>
    </w:div>
    <w:div w:id="1577940321">
      <w:bodyDiv w:val="1"/>
      <w:marLeft w:val="0"/>
      <w:marRight w:val="0"/>
      <w:marTop w:val="0"/>
      <w:marBottom w:val="0"/>
      <w:divBdr>
        <w:top w:val="none" w:sz="0" w:space="0" w:color="auto"/>
        <w:left w:val="none" w:sz="0" w:space="0" w:color="auto"/>
        <w:bottom w:val="none" w:sz="0" w:space="0" w:color="auto"/>
        <w:right w:val="none" w:sz="0" w:space="0" w:color="auto"/>
      </w:divBdr>
    </w:div>
    <w:div w:id="1585992498">
      <w:bodyDiv w:val="1"/>
      <w:marLeft w:val="0"/>
      <w:marRight w:val="0"/>
      <w:marTop w:val="0"/>
      <w:marBottom w:val="0"/>
      <w:divBdr>
        <w:top w:val="none" w:sz="0" w:space="0" w:color="auto"/>
        <w:left w:val="none" w:sz="0" w:space="0" w:color="auto"/>
        <w:bottom w:val="none" w:sz="0" w:space="0" w:color="auto"/>
        <w:right w:val="none" w:sz="0" w:space="0" w:color="auto"/>
      </w:divBdr>
    </w:div>
    <w:div w:id="1597128766">
      <w:bodyDiv w:val="1"/>
      <w:marLeft w:val="0"/>
      <w:marRight w:val="0"/>
      <w:marTop w:val="0"/>
      <w:marBottom w:val="0"/>
      <w:divBdr>
        <w:top w:val="none" w:sz="0" w:space="0" w:color="auto"/>
        <w:left w:val="none" w:sz="0" w:space="0" w:color="auto"/>
        <w:bottom w:val="none" w:sz="0" w:space="0" w:color="auto"/>
        <w:right w:val="none" w:sz="0" w:space="0" w:color="auto"/>
      </w:divBdr>
    </w:div>
    <w:div w:id="1597327882">
      <w:bodyDiv w:val="1"/>
      <w:marLeft w:val="0"/>
      <w:marRight w:val="0"/>
      <w:marTop w:val="0"/>
      <w:marBottom w:val="0"/>
      <w:divBdr>
        <w:top w:val="none" w:sz="0" w:space="0" w:color="auto"/>
        <w:left w:val="none" w:sz="0" w:space="0" w:color="auto"/>
        <w:bottom w:val="none" w:sz="0" w:space="0" w:color="auto"/>
        <w:right w:val="none" w:sz="0" w:space="0" w:color="auto"/>
      </w:divBdr>
    </w:div>
    <w:div w:id="1604722014">
      <w:bodyDiv w:val="1"/>
      <w:marLeft w:val="0"/>
      <w:marRight w:val="0"/>
      <w:marTop w:val="0"/>
      <w:marBottom w:val="0"/>
      <w:divBdr>
        <w:top w:val="none" w:sz="0" w:space="0" w:color="auto"/>
        <w:left w:val="none" w:sz="0" w:space="0" w:color="auto"/>
        <w:bottom w:val="none" w:sz="0" w:space="0" w:color="auto"/>
        <w:right w:val="none" w:sz="0" w:space="0" w:color="auto"/>
      </w:divBdr>
      <w:divsChild>
        <w:div w:id="2065828188">
          <w:marLeft w:val="0"/>
          <w:marRight w:val="0"/>
          <w:marTop w:val="0"/>
          <w:marBottom w:val="0"/>
          <w:divBdr>
            <w:top w:val="none" w:sz="0" w:space="0" w:color="auto"/>
            <w:left w:val="none" w:sz="0" w:space="0" w:color="auto"/>
            <w:bottom w:val="none" w:sz="0" w:space="0" w:color="auto"/>
            <w:right w:val="none" w:sz="0" w:space="0" w:color="auto"/>
          </w:divBdr>
        </w:div>
        <w:div w:id="264653317">
          <w:marLeft w:val="0"/>
          <w:marRight w:val="0"/>
          <w:marTop w:val="0"/>
          <w:marBottom w:val="0"/>
          <w:divBdr>
            <w:top w:val="none" w:sz="0" w:space="0" w:color="auto"/>
            <w:left w:val="none" w:sz="0" w:space="0" w:color="auto"/>
            <w:bottom w:val="none" w:sz="0" w:space="0" w:color="auto"/>
            <w:right w:val="none" w:sz="0" w:space="0" w:color="auto"/>
          </w:divBdr>
        </w:div>
        <w:div w:id="837354582">
          <w:marLeft w:val="0"/>
          <w:marRight w:val="0"/>
          <w:marTop w:val="0"/>
          <w:marBottom w:val="0"/>
          <w:divBdr>
            <w:top w:val="none" w:sz="0" w:space="0" w:color="auto"/>
            <w:left w:val="none" w:sz="0" w:space="0" w:color="auto"/>
            <w:bottom w:val="none" w:sz="0" w:space="0" w:color="auto"/>
            <w:right w:val="none" w:sz="0" w:space="0" w:color="auto"/>
          </w:divBdr>
        </w:div>
        <w:div w:id="1303775138">
          <w:marLeft w:val="0"/>
          <w:marRight w:val="0"/>
          <w:marTop w:val="0"/>
          <w:marBottom w:val="0"/>
          <w:divBdr>
            <w:top w:val="none" w:sz="0" w:space="0" w:color="auto"/>
            <w:left w:val="none" w:sz="0" w:space="0" w:color="auto"/>
            <w:bottom w:val="none" w:sz="0" w:space="0" w:color="auto"/>
            <w:right w:val="none" w:sz="0" w:space="0" w:color="auto"/>
          </w:divBdr>
        </w:div>
        <w:div w:id="1513955311">
          <w:marLeft w:val="0"/>
          <w:marRight w:val="0"/>
          <w:marTop w:val="0"/>
          <w:marBottom w:val="0"/>
          <w:divBdr>
            <w:top w:val="none" w:sz="0" w:space="0" w:color="auto"/>
            <w:left w:val="none" w:sz="0" w:space="0" w:color="auto"/>
            <w:bottom w:val="none" w:sz="0" w:space="0" w:color="auto"/>
            <w:right w:val="none" w:sz="0" w:space="0" w:color="auto"/>
          </w:divBdr>
        </w:div>
        <w:div w:id="829104287">
          <w:marLeft w:val="0"/>
          <w:marRight w:val="0"/>
          <w:marTop w:val="0"/>
          <w:marBottom w:val="0"/>
          <w:divBdr>
            <w:top w:val="none" w:sz="0" w:space="0" w:color="auto"/>
            <w:left w:val="none" w:sz="0" w:space="0" w:color="auto"/>
            <w:bottom w:val="none" w:sz="0" w:space="0" w:color="auto"/>
            <w:right w:val="none" w:sz="0" w:space="0" w:color="auto"/>
          </w:divBdr>
        </w:div>
        <w:div w:id="1973711470">
          <w:marLeft w:val="0"/>
          <w:marRight w:val="0"/>
          <w:marTop w:val="0"/>
          <w:marBottom w:val="0"/>
          <w:divBdr>
            <w:top w:val="none" w:sz="0" w:space="0" w:color="auto"/>
            <w:left w:val="none" w:sz="0" w:space="0" w:color="auto"/>
            <w:bottom w:val="none" w:sz="0" w:space="0" w:color="auto"/>
            <w:right w:val="none" w:sz="0" w:space="0" w:color="auto"/>
          </w:divBdr>
        </w:div>
        <w:div w:id="127170591">
          <w:marLeft w:val="0"/>
          <w:marRight w:val="0"/>
          <w:marTop w:val="0"/>
          <w:marBottom w:val="0"/>
          <w:divBdr>
            <w:top w:val="none" w:sz="0" w:space="0" w:color="auto"/>
            <w:left w:val="none" w:sz="0" w:space="0" w:color="auto"/>
            <w:bottom w:val="none" w:sz="0" w:space="0" w:color="auto"/>
            <w:right w:val="none" w:sz="0" w:space="0" w:color="auto"/>
          </w:divBdr>
        </w:div>
        <w:div w:id="1855881215">
          <w:marLeft w:val="0"/>
          <w:marRight w:val="0"/>
          <w:marTop w:val="0"/>
          <w:marBottom w:val="0"/>
          <w:divBdr>
            <w:top w:val="none" w:sz="0" w:space="0" w:color="auto"/>
            <w:left w:val="none" w:sz="0" w:space="0" w:color="auto"/>
            <w:bottom w:val="none" w:sz="0" w:space="0" w:color="auto"/>
            <w:right w:val="none" w:sz="0" w:space="0" w:color="auto"/>
          </w:divBdr>
        </w:div>
        <w:div w:id="39406070">
          <w:marLeft w:val="0"/>
          <w:marRight w:val="0"/>
          <w:marTop w:val="0"/>
          <w:marBottom w:val="0"/>
          <w:divBdr>
            <w:top w:val="none" w:sz="0" w:space="0" w:color="auto"/>
            <w:left w:val="none" w:sz="0" w:space="0" w:color="auto"/>
            <w:bottom w:val="none" w:sz="0" w:space="0" w:color="auto"/>
            <w:right w:val="none" w:sz="0" w:space="0" w:color="auto"/>
          </w:divBdr>
        </w:div>
        <w:div w:id="2060205580">
          <w:marLeft w:val="0"/>
          <w:marRight w:val="0"/>
          <w:marTop w:val="0"/>
          <w:marBottom w:val="0"/>
          <w:divBdr>
            <w:top w:val="none" w:sz="0" w:space="0" w:color="auto"/>
            <w:left w:val="none" w:sz="0" w:space="0" w:color="auto"/>
            <w:bottom w:val="none" w:sz="0" w:space="0" w:color="auto"/>
            <w:right w:val="none" w:sz="0" w:space="0" w:color="auto"/>
          </w:divBdr>
        </w:div>
      </w:divsChild>
    </w:div>
    <w:div w:id="1611232992">
      <w:bodyDiv w:val="1"/>
      <w:marLeft w:val="0"/>
      <w:marRight w:val="0"/>
      <w:marTop w:val="0"/>
      <w:marBottom w:val="0"/>
      <w:divBdr>
        <w:top w:val="none" w:sz="0" w:space="0" w:color="auto"/>
        <w:left w:val="none" w:sz="0" w:space="0" w:color="auto"/>
        <w:bottom w:val="none" w:sz="0" w:space="0" w:color="auto"/>
        <w:right w:val="none" w:sz="0" w:space="0" w:color="auto"/>
      </w:divBdr>
      <w:divsChild>
        <w:div w:id="1796868476">
          <w:marLeft w:val="0"/>
          <w:marRight w:val="0"/>
          <w:marTop w:val="0"/>
          <w:marBottom w:val="0"/>
          <w:divBdr>
            <w:top w:val="none" w:sz="0" w:space="0" w:color="auto"/>
            <w:left w:val="none" w:sz="0" w:space="0" w:color="auto"/>
            <w:bottom w:val="none" w:sz="0" w:space="0" w:color="auto"/>
            <w:right w:val="none" w:sz="0" w:space="0" w:color="auto"/>
          </w:divBdr>
        </w:div>
        <w:div w:id="975062122">
          <w:marLeft w:val="0"/>
          <w:marRight w:val="0"/>
          <w:marTop w:val="0"/>
          <w:marBottom w:val="0"/>
          <w:divBdr>
            <w:top w:val="none" w:sz="0" w:space="0" w:color="auto"/>
            <w:left w:val="none" w:sz="0" w:space="0" w:color="auto"/>
            <w:bottom w:val="none" w:sz="0" w:space="0" w:color="auto"/>
            <w:right w:val="none" w:sz="0" w:space="0" w:color="auto"/>
          </w:divBdr>
        </w:div>
        <w:div w:id="656152730">
          <w:marLeft w:val="0"/>
          <w:marRight w:val="0"/>
          <w:marTop w:val="0"/>
          <w:marBottom w:val="0"/>
          <w:divBdr>
            <w:top w:val="none" w:sz="0" w:space="0" w:color="auto"/>
            <w:left w:val="none" w:sz="0" w:space="0" w:color="auto"/>
            <w:bottom w:val="none" w:sz="0" w:space="0" w:color="auto"/>
            <w:right w:val="none" w:sz="0" w:space="0" w:color="auto"/>
          </w:divBdr>
        </w:div>
      </w:divsChild>
    </w:div>
    <w:div w:id="1623346774">
      <w:bodyDiv w:val="1"/>
      <w:marLeft w:val="0"/>
      <w:marRight w:val="0"/>
      <w:marTop w:val="0"/>
      <w:marBottom w:val="0"/>
      <w:divBdr>
        <w:top w:val="none" w:sz="0" w:space="0" w:color="auto"/>
        <w:left w:val="none" w:sz="0" w:space="0" w:color="auto"/>
        <w:bottom w:val="none" w:sz="0" w:space="0" w:color="auto"/>
        <w:right w:val="none" w:sz="0" w:space="0" w:color="auto"/>
      </w:divBdr>
    </w:div>
    <w:div w:id="1629971333">
      <w:bodyDiv w:val="1"/>
      <w:marLeft w:val="0"/>
      <w:marRight w:val="0"/>
      <w:marTop w:val="0"/>
      <w:marBottom w:val="0"/>
      <w:divBdr>
        <w:top w:val="none" w:sz="0" w:space="0" w:color="auto"/>
        <w:left w:val="none" w:sz="0" w:space="0" w:color="auto"/>
        <w:bottom w:val="none" w:sz="0" w:space="0" w:color="auto"/>
        <w:right w:val="none" w:sz="0" w:space="0" w:color="auto"/>
      </w:divBdr>
    </w:div>
    <w:div w:id="1631403209">
      <w:bodyDiv w:val="1"/>
      <w:marLeft w:val="0"/>
      <w:marRight w:val="0"/>
      <w:marTop w:val="0"/>
      <w:marBottom w:val="0"/>
      <w:divBdr>
        <w:top w:val="none" w:sz="0" w:space="0" w:color="auto"/>
        <w:left w:val="none" w:sz="0" w:space="0" w:color="auto"/>
        <w:bottom w:val="none" w:sz="0" w:space="0" w:color="auto"/>
        <w:right w:val="none" w:sz="0" w:space="0" w:color="auto"/>
      </w:divBdr>
    </w:div>
    <w:div w:id="1649624803">
      <w:bodyDiv w:val="1"/>
      <w:marLeft w:val="0"/>
      <w:marRight w:val="0"/>
      <w:marTop w:val="0"/>
      <w:marBottom w:val="0"/>
      <w:divBdr>
        <w:top w:val="none" w:sz="0" w:space="0" w:color="auto"/>
        <w:left w:val="none" w:sz="0" w:space="0" w:color="auto"/>
        <w:bottom w:val="none" w:sz="0" w:space="0" w:color="auto"/>
        <w:right w:val="none" w:sz="0" w:space="0" w:color="auto"/>
      </w:divBdr>
    </w:div>
    <w:div w:id="1650010552">
      <w:bodyDiv w:val="1"/>
      <w:marLeft w:val="0"/>
      <w:marRight w:val="0"/>
      <w:marTop w:val="0"/>
      <w:marBottom w:val="0"/>
      <w:divBdr>
        <w:top w:val="none" w:sz="0" w:space="0" w:color="auto"/>
        <w:left w:val="none" w:sz="0" w:space="0" w:color="auto"/>
        <w:bottom w:val="none" w:sz="0" w:space="0" w:color="auto"/>
        <w:right w:val="none" w:sz="0" w:space="0" w:color="auto"/>
      </w:divBdr>
    </w:div>
    <w:div w:id="1653018639">
      <w:bodyDiv w:val="1"/>
      <w:marLeft w:val="0"/>
      <w:marRight w:val="0"/>
      <w:marTop w:val="0"/>
      <w:marBottom w:val="0"/>
      <w:divBdr>
        <w:top w:val="none" w:sz="0" w:space="0" w:color="auto"/>
        <w:left w:val="none" w:sz="0" w:space="0" w:color="auto"/>
        <w:bottom w:val="none" w:sz="0" w:space="0" w:color="auto"/>
        <w:right w:val="none" w:sz="0" w:space="0" w:color="auto"/>
      </w:divBdr>
    </w:div>
    <w:div w:id="1657106170">
      <w:bodyDiv w:val="1"/>
      <w:marLeft w:val="0"/>
      <w:marRight w:val="0"/>
      <w:marTop w:val="0"/>
      <w:marBottom w:val="0"/>
      <w:divBdr>
        <w:top w:val="none" w:sz="0" w:space="0" w:color="auto"/>
        <w:left w:val="none" w:sz="0" w:space="0" w:color="auto"/>
        <w:bottom w:val="none" w:sz="0" w:space="0" w:color="auto"/>
        <w:right w:val="none" w:sz="0" w:space="0" w:color="auto"/>
      </w:divBdr>
    </w:div>
    <w:div w:id="1657612013">
      <w:bodyDiv w:val="1"/>
      <w:marLeft w:val="0"/>
      <w:marRight w:val="0"/>
      <w:marTop w:val="0"/>
      <w:marBottom w:val="0"/>
      <w:divBdr>
        <w:top w:val="none" w:sz="0" w:space="0" w:color="auto"/>
        <w:left w:val="none" w:sz="0" w:space="0" w:color="auto"/>
        <w:bottom w:val="none" w:sz="0" w:space="0" w:color="auto"/>
        <w:right w:val="none" w:sz="0" w:space="0" w:color="auto"/>
      </w:divBdr>
    </w:div>
    <w:div w:id="1683124830">
      <w:bodyDiv w:val="1"/>
      <w:marLeft w:val="0"/>
      <w:marRight w:val="0"/>
      <w:marTop w:val="0"/>
      <w:marBottom w:val="0"/>
      <w:divBdr>
        <w:top w:val="none" w:sz="0" w:space="0" w:color="auto"/>
        <w:left w:val="none" w:sz="0" w:space="0" w:color="auto"/>
        <w:bottom w:val="none" w:sz="0" w:space="0" w:color="auto"/>
        <w:right w:val="none" w:sz="0" w:space="0" w:color="auto"/>
      </w:divBdr>
    </w:div>
    <w:div w:id="1686785581">
      <w:bodyDiv w:val="1"/>
      <w:marLeft w:val="0"/>
      <w:marRight w:val="0"/>
      <w:marTop w:val="0"/>
      <w:marBottom w:val="0"/>
      <w:divBdr>
        <w:top w:val="none" w:sz="0" w:space="0" w:color="auto"/>
        <w:left w:val="none" w:sz="0" w:space="0" w:color="auto"/>
        <w:bottom w:val="none" w:sz="0" w:space="0" w:color="auto"/>
        <w:right w:val="none" w:sz="0" w:space="0" w:color="auto"/>
      </w:divBdr>
    </w:div>
    <w:div w:id="1688017667">
      <w:bodyDiv w:val="1"/>
      <w:marLeft w:val="0"/>
      <w:marRight w:val="0"/>
      <w:marTop w:val="0"/>
      <w:marBottom w:val="0"/>
      <w:divBdr>
        <w:top w:val="none" w:sz="0" w:space="0" w:color="auto"/>
        <w:left w:val="none" w:sz="0" w:space="0" w:color="auto"/>
        <w:bottom w:val="none" w:sz="0" w:space="0" w:color="auto"/>
        <w:right w:val="none" w:sz="0" w:space="0" w:color="auto"/>
      </w:divBdr>
      <w:divsChild>
        <w:div w:id="155416523">
          <w:marLeft w:val="0"/>
          <w:marRight w:val="0"/>
          <w:marTop w:val="0"/>
          <w:marBottom w:val="0"/>
          <w:divBdr>
            <w:top w:val="none" w:sz="0" w:space="0" w:color="auto"/>
            <w:left w:val="none" w:sz="0" w:space="0" w:color="auto"/>
            <w:bottom w:val="none" w:sz="0" w:space="0" w:color="auto"/>
            <w:right w:val="none" w:sz="0" w:space="0" w:color="auto"/>
          </w:divBdr>
          <w:divsChild>
            <w:div w:id="889075372">
              <w:marLeft w:val="0"/>
              <w:marRight w:val="0"/>
              <w:marTop w:val="0"/>
              <w:marBottom w:val="0"/>
              <w:divBdr>
                <w:top w:val="none" w:sz="0" w:space="0" w:color="auto"/>
                <w:left w:val="none" w:sz="0" w:space="0" w:color="auto"/>
                <w:bottom w:val="none" w:sz="0" w:space="0" w:color="auto"/>
                <w:right w:val="none" w:sz="0" w:space="0" w:color="auto"/>
              </w:divBdr>
            </w:div>
          </w:divsChild>
        </w:div>
        <w:div w:id="468867542">
          <w:marLeft w:val="0"/>
          <w:marRight w:val="0"/>
          <w:marTop w:val="0"/>
          <w:marBottom w:val="0"/>
          <w:divBdr>
            <w:top w:val="none" w:sz="0" w:space="0" w:color="auto"/>
            <w:left w:val="none" w:sz="0" w:space="0" w:color="auto"/>
            <w:bottom w:val="none" w:sz="0" w:space="0" w:color="auto"/>
            <w:right w:val="none" w:sz="0" w:space="0" w:color="auto"/>
          </w:divBdr>
          <w:divsChild>
            <w:div w:id="148638748">
              <w:marLeft w:val="0"/>
              <w:marRight w:val="0"/>
              <w:marTop w:val="0"/>
              <w:marBottom w:val="0"/>
              <w:divBdr>
                <w:top w:val="none" w:sz="0" w:space="0" w:color="auto"/>
                <w:left w:val="none" w:sz="0" w:space="0" w:color="auto"/>
                <w:bottom w:val="none" w:sz="0" w:space="0" w:color="auto"/>
                <w:right w:val="none" w:sz="0" w:space="0" w:color="auto"/>
              </w:divBdr>
              <w:divsChild>
                <w:div w:id="16889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734">
          <w:marLeft w:val="0"/>
          <w:marRight w:val="0"/>
          <w:marTop w:val="0"/>
          <w:marBottom w:val="0"/>
          <w:divBdr>
            <w:top w:val="none" w:sz="0" w:space="0" w:color="auto"/>
            <w:left w:val="none" w:sz="0" w:space="0" w:color="auto"/>
            <w:bottom w:val="none" w:sz="0" w:space="0" w:color="auto"/>
            <w:right w:val="none" w:sz="0" w:space="0" w:color="auto"/>
          </w:divBdr>
          <w:divsChild>
            <w:div w:id="2212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8810">
      <w:bodyDiv w:val="1"/>
      <w:marLeft w:val="0"/>
      <w:marRight w:val="0"/>
      <w:marTop w:val="0"/>
      <w:marBottom w:val="0"/>
      <w:divBdr>
        <w:top w:val="none" w:sz="0" w:space="0" w:color="auto"/>
        <w:left w:val="none" w:sz="0" w:space="0" w:color="auto"/>
        <w:bottom w:val="none" w:sz="0" w:space="0" w:color="auto"/>
        <w:right w:val="none" w:sz="0" w:space="0" w:color="auto"/>
      </w:divBdr>
    </w:div>
    <w:div w:id="1692217449">
      <w:bodyDiv w:val="1"/>
      <w:marLeft w:val="0"/>
      <w:marRight w:val="0"/>
      <w:marTop w:val="0"/>
      <w:marBottom w:val="0"/>
      <w:divBdr>
        <w:top w:val="none" w:sz="0" w:space="0" w:color="auto"/>
        <w:left w:val="none" w:sz="0" w:space="0" w:color="auto"/>
        <w:bottom w:val="none" w:sz="0" w:space="0" w:color="auto"/>
        <w:right w:val="none" w:sz="0" w:space="0" w:color="auto"/>
      </w:divBdr>
    </w:div>
    <w:div w:id="1692608673">
      <w:bodyDiv w:val="1"/>
      <w:marLeft w:val="0"/>
      <w:marRight w:val="0"/>
      <w:marTop w:val="0"/>
      <w:marBottom w:val="0"/>
      <w:divBdr>
        <w:top w:val="none" w:sz="0" w:space="0" w:color="auto"/>
        <w:left w:val="none" w:sz="0" w:space="0" w:color="auto"/>
        <w:bottom w:val="none" w:sz="0" w:space="0" w:color="auto"/>
        <w:right w:val="none" w:sz="0" w:space="0" w:color="auto"/>
      </w:divBdr>
    </w:div>
    <w:div w:id="1696492806">
      <w:bodyDiv w:val="1"/>
      <w:marLeft w:val="0"/>
      <w:marRight w:val="0"/>
      <w:marTop w:val="0"/>
      <w:marBottom w:val="0"/>
      <w:divBdr>
        <w:top w:val="none" w:sz="0" w:space="0" w:color="auto"/>
        <w:left w:val="none" w:sz="0" w:space="0" w:color="auto"/>
        <w:bottom w:val="none" w:sz="0" w:space="0" w:color="auto"/>
        <w:right w:val="none" w:sz="0" w:space="0" w:color="auto"/>
      </w:divBdr>
    </w:div>
    <w:div w:id="1725252865">
      <w:bodyDiv w:val="1"/>
      <w:marLeft w:val="0"/>
      <w:marRight w:val="0"/>
      <w:marTop w:val="0"/>
      <w:marBottom w:val="0"/>
      <w:divBdr>
        <w:top w:val="none" w:sz="0" w:space="0" w:color="auto"/>
        <w:left w:val="none" w:sz="0" w:space="0" w:color="auto"/>
        <w:bottom w:val="none" w:sz="0" w:space="0" w:color="auto"/>
        <w:right w:val="none" w:sz="0" w:space="0" w:color="auto"/>
      </w:divBdr>
    </w:div>
    <w:div w:id="1736397184">
      <w:bodyDiv w:val="1"/>
      <w:marLeft w:val="0"/>
      <w:marRight w:val="0"/>
      <w:marTop w:val="0"/>
      <w:marBottom w:val="0"/>
      <w:divBdr>
        <w:top w:val="none" w:sz="0" w:space="0" w:color="auto"/>
        <w:left w:val="none" w:sz="0" w:space="0" w:color="auto"/>
        <w:bottom w:val="none" w:sz="0" w:space="0" w:color="auto"/>
        <w:right w:val="none" w:sz="0" w:space="0" w:color="auto"/>
      </w:divBdr>
    </w:div>
    <w:div w:id="1742948214">
      <w:bodyDiv w:val="1"/>
      <w:marLeft w:val="0"/>
      <w:marRight w:val="0"/>
      <w:marTop w:val="0"/>
      <w:marBottom w:val="0"/>
      <w:divBdr>
        <w:top w:val="none" w:sz="0" w:space="0" w:color="auto"/>
        <w:left w:val="none" w:sz="0" w:space="0" w:color="auto"/>
        <w:bottom w:val="none" w:sz="0" w:space="0" w:color="auto"/>
        <w:right w:val="none" w:sz="0" w:space="0" w:color="auto"/>
      </w:divBdr>
    </w:div>
    <w:div w:id="1745909283">
      <w:bodyDiv w:val="1"/>
      <w:marLeft w:val="0"/>
      <w:marRight w:val="0"/>
      <w:marTop w:val="0"/>
      <w:marBottom w:val="0"/>
      <w:divBdr>
        <w:top w:val="none" w:sz="0" w:space="0" w:color="auto"/>
        <w:left w:val="none" w:sz="0" w:space="0" w:color="auto"/>
        <w:bottom w:val="none" w:sz="0" w:space="0" w:color="auto"/>
        <w:right w:val="none" w:sz="0" w:space="0" w:color="auto"/>
      </w:divBdr>
    </w:div>
    <w:div w:id="1751808166">
      <w:bodyDiv w:val="1"/>
      <w:marLeft w:val="0"/>
      <w:marRight w:val="0"/>
      <w:marTop w:val="0"/>
      <w:marBottom w:val="0"/>
      <w:divBdr>
        <w:top w:val="none" w:sz="0" w:space="0" w:color="auto"/>
        <w:left w:val="none" w:sz="0" w:space="0" w:color="auto"/>
        <w:bottom w:val="none" w:sz="0" w:space="0" w:color="auto"/>
        <w:right w:val="none" w:sz="0" w:space="0" w:color="auto"/>
      </w:divBdr>
      <w:divsChild>
        <w:div w:id="100659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557">
              <w:marLeft w:val="0"/>
              <w:marRight w:val="0"/>
              <w:marTop w:val="0"/>
              <w:marBottom w:val="0"/>
              <w:divBdr>
                <w:top w:val="none" w:sz="0" w:space="0" w:color="auto"/>
                <w:left w:val="none" w:sz="0" w:space="0" w:color="auto"/>
                <w:bottom w:val="none" w:sz="0" w:space="0" w:color="auto"/>
                <w:right w:val="none" w:sz="0" w:space="0" w:color="auto"/>
              </w:divBdr>
              <w:divsChild>
                <w:div w:id="427771839">
                  <w:marLeft w:val="0"/>
                  <w:marRight w:val="0"/>
                  <w:marTop w:val="0"/>
                  <w:marBottom w:val="0"/>
                  <w:divBdr>
                    <w:top w:val="none" w:sz="0" w:space="0" w:color="auto"/>
                    <w:left w:val="none" w:sz="0" w:space="0" w:color="auto"/>
                    <w:bottom w:val="none" w:sz="0" w:space="0" w:color="auto"/>
                    <w:right w:val="none" w:sz="0" w:space="0" w:color="auto"/>
                  </w:divBdr>
                  <w:divsChild>
                    <w:div w:id="586156760">
                      <w:marLeft w:val="0"/>
                      <w:marRight w:val="0"/>
                      <w:marTop w:val="0"/>
                      <w:marBottom w:val="0"/>
                      <w:divBdr>
                        <w:top w:val="none" w:sz="0" w:space="0" w:color="auto"/>
                        <w:left w:val="none" w:sz="0" w:space="0" w:color="auto"/>
                        <w:bottom w:val="none" w:sz="0" w:space="0" w:color="auto"/>
                        <w:right w:val="none" w:sz="0" w:space="0" w:color="auto"/>
                      </w:divBdr>
                      <w:divsChild>
                        <w:div w:id="11835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5038">
      <w:bodyDiv w:val="1"/>
      <w:marLeft w:val="0"/>
      <w:marRight w:val="0"/>
      <w:marTop w:val="0"/>
      <w:marBottom w:val="0"/>
      <w:divBdr>
        <w:top w:val="none" w:sz="0" w:space="0" w:color="auto"/>
        <w:left w:val="none" w:sz="0" w:space="0" w:color="auto"/>
        <w:bottom w:val="none" w:sz="0" w:space="0" w:color="auto"/>
        <w:right w:val="none" w:sz="0" w:space="0" w:color="auto"/>
      </w:divBdr>
    </w:div>
    <w:div w:id="1772119401">
      <w:bodyDiv w:val="1"/>
      <w:marLeft w:val="0"/>
      <w:marRight w:val="0"/>
      <w:marTop w:val="0"/>
      <w:marBottom w:val="0"/>
      <w:divBdr>
        <w:top w:val="none" w:sz="0" w:space="0" w:color="auto"/>
        <w:left w:val="none" w:sz="0" w:space="0" w:color="auto"/>
        <w:bottom w:val="none" w:sz="0" w:space="0" w:color="auto"/>
        <w:right w:val="none" w:sz="0" w:space="0" w:color="auto"/>
      </w:divBdr>
    </w:div>
    <w:div w:id="1784417496">
      <w:bodyDiv w:val="1"/>
      <w:marLeft w:val="0"/>
      <w:marRight w:val="0"/>
      <w:marTop w:val="0"/>
      <w:marBottom w:val="0"/>
      <w:divBdr>
        <w:top w:val="none" w:sz="0" w:space="0" w:color="auto"/>
        <w:left w:val="none" w:sz="0" w:space="0" w:color="auto"/>
        <w:bottom w:val="none" w:sz="0" w:space="0" w:color="auto"/>
        <w:right w:val="none" w:sz="0" w:space="0" w:color="auto"/>
      </w:divBdr>
    </w:div>
    <w:div w:id="1801605494">
      <w:bodyDiv w:val="1"/>
      <w:marLeft w:val="0"/>
      <w:marRight w:val="0"/>
      <w:marTop w:val="0"/>
      <w:marBottom w:val="0"/>
      <w:divBdr>
        <w:top w:val="none" w:sz="0" w:space="0" w:color="auto"/>
        <w:left w:val="none" w:sz="0" w:space="0" w:color="auto"/>
        <w:bottom w:val="none" w:sz="0" w:space="0" w:color="auto"/>
        <w:right w:val="none" w:sz="0" w:space="0" w:color="auto"/>
      </w:divBdr>
    </w:div>
    <w:div w:id="1815640889">
      <w:bodyDiv w:val="1"/>
      <w:marLeft w:val="0"/>
      <w:marRight w:val="0"/>
      <w:marTop w:val="0"/>
      <w:marBottom w:val="0"/>
      <w:divBdr>
        <w:top w:val="none" w:sz="0" w:space="0" w:color="auto"/>
        <w:left w:val="none" w:sz="0" w:space="0" w:color="auto"/>
        <w:bottom w:val="none" w:sz="0" w:space="0" w:color="auto"/>
        <w:right w:val="none" w:sz="0" w:space="0" w:color="auto"/>
      </w:divBdr>
    </w:div>
    <w:div w:id="1832408863">
      <w:bodyDiv w:val="1"/>
      <w:marLeft w:val="0"/>
      <w:marRight w:val="0"/>
      <w:marTop w:val="0"/>
      <w:marBottom w:val="0"/>
      <w:divBdr>
        <w:top w:val="none" w:sz="0" w:space="0" w:color="auto"/>
        <w:left w:val="none" w:sz="0" w:space="0" w:color="auto"/>
        <w:bottom w:val="none" w:sz="0" w:space="0" w:color="auto"/>
        <w:right w:val="none" w:sz="0" w:space="0" w:color="auto"/>
      </w:divBdr>
    </w:div>
    <w:div w:id="1835486141">
      <w:bodyDiv w:val="1"/>
      <w:marLeft w:val="0"/>
      <w:marRight w:val="0"/>
      <w:marTop w:val="0"/>
      <w:marBottom w:val="0"/>
      <w:divBdr>
        <w:top w:val="none" w:sz="0" w:space="0" w:color="auto"/>
        <w:left w:val="none" w:sz="0" w:space="0" w:color="auto"/>
        <w:bottom w:val="none" w:sz="0" w:space="0" w:color="auto"/>
        <w:right w:val="none" w:sz="0" w:space="0" w:color="auto"/>
      </w:divBdr>
    </w:div>
    <w:div w:id="1836804295">
      <w:bodyDiv w:val="1"/>
      <w:marLeft w:val="0"/>
      <w:marRight w:val="0"/>
      <w:marTop w:val="0"/>
      <w:marBottom w:val="0"/>
      <w:divBdr>
        <w:top w:val="none" w:sz="0" w:space="0" w:color="auto"/>
        <w:left w:val="none" w:sz="0" w:space="0" w:color="auto"/>
        <w:bottom w:val="none" w:sz="0" w:space="0" w:color="auto"/>
        <w:right w:val="none" w:sz="0" w:space="0" w:color="auto"/>
      </w:divBdr>
    </w:div>
    <w:div w:id="1841389907">
      <w:bodyDiv w:val="1"/>
      <w:marLeft w:val="0"/>
      <w:marRight w:val="0"/>
      <w:marTop w:val="0"/>
      <w:marBottom w:val="0"/>
      <w:divBdr>
        <w:top w:val="none" w:sz="0" w:space="0" w:color="auto"/>
        <w:left w:val="none" w:sz="0" w:space="0" w:color="auto"/>
        <w:bottom w:val="none" w:sz="0" w:space="0" w:color="auto"/>
        <w:right w:val="none" w:sz="0" w:space="0" w:color="auto"/>
      </w:divBdr>
    </w:div>
    <w:div w:id="1841771580">
      <w:bodyDiv w:val="1"/>
      <w:marLeft w:val="0"/>
      <w:marRight w:val="0"/>
      <w:marTop w:val="0"/>
      <w:marBottom w:val="0"/>
      <w:divBdr>
        <w:top w:val="none" w:sz="0" w:space="0" w:color="auto"/>
        <w:left w:val="none" w:sz="0" w:space="0" w:color="auto"/>
        <w:bottom w:val="none" w:sz="0" w:space="0" w:color="auto"/>
        <w:right w:val="none" w:sz="0" w:space="0" w:color="auto"/>
      </w:divBdr>
    </w:div>
    <w:div w:id="1850289471">
      <w:bodyDiv w:val="1"/>
      <w:marLeft w:val="0"/>
      <w:marRight w:val="0"/>
      <w:marTop w:val="0"/>
      <w:marBottom w:val="0"/>
      <w:divBdr>
        <w:top w:val="none" w:sz="0" w:space="0" w:color="auto"/>
        <w:left w:val="none" w:sz="0" w:space="0" w:color="auto"/>
        <w:bottom w:val="none" w:sz="0" w:space="0" w:color="auto"/>
        <w:right w:val="none" w:sz="0" w:space="0" w:color="auto"/>
      </w:divBdr>
    </w:div>
    <w:div w:id="1851990681">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72375324">
      <w:bodyDiv w:val="1"/>
      <w:marLeft w:val="0"/>
      <w:marRight w:val="0"/>
      <w:marTop w:val="0"/>
      <w:marBottom w:val="0"/>
      <w:divBdr>
        <w:top w:val="none" w:sz="0" w:space="0" w:color="auto"/>
        <w:left w:val="none" w:sz="0" w:space="0" w:color="auto"/>
        <w:bottom w:val="none" w:sz="0" w:space="0" w:color="auto"/>
        <w:right w:val="none" w:sz="0" w:space="0" w:color="auto"/>
      </w:divBdr>
    </w:div>
    <w:div w:id="1875844905">
      <w:bodyDiv w:val="1"/>
      <w:marLeft w:val="0"/>
      <w:marRight w:val="0"/>
      <w:marTop w:val="0"/>
      <w:marBottom w:val="0"/>
      <w:divBdr>
        <w:top w:val="none" w:sz="0" w:space="0" w:color="auto"/>
        <w:left w:val="none" w:sz="0" w:space="0" w:color="auto"/>
        <w:bottom w:val="none" w:sz="0" w:space="0" w:color="auto"/>
        <w:right w:val="none" w:sz="0" w:space="0" w:color="auto"/>
      </w:divBdr>
    </w:div>
    <w:div w:id="1883051125">
      <w:bodyDiv w:val="1"/>
      <w:marLeft w:val="0"/>
      <w:marRight w:val="0"/>
      <w:marTop w:val="0"/>
      <w:marBottom w:val="0"/>
      <w:divBdr>
        <w:top w:val="none" w:sz="0" w:space="0" w:color="auto"/>
        <w:left w:val="none" w:sz="0" w:space="0" w:color="auto"/>
        <w:bottom w:val="none" w:sz="0" w:space="0" w:color="auto"/>
        <w:right w:val="none" w:sz="0" w:space="0" w:color="auto"/>
      </w:divBdr>
    </w:div>
    <w:div w:id="1887375692">
      <w:bodyDiv w:val="1"/>
      <w:marLeft w:val="0"/>
      <w:marRight w:val="0"/>
      <w:marTop w:val="0"/>
      <w:marBottom w:val="0"/>
      <w:divBdr>
        <w:top w:val="none" w:sz="0" w:space="0" w:color="auto"/>
        <w:left w:val="none" w:sz="0" w:space="0" w:color="auto"/>
        <w:bottom w:val="none" w:sz="0" w:space="0" w:color="auto"/>
        <w:right w:val="none" w:sz="0" w:space="0" w:color="auto"/>
      </w:divBdr>
    </w:div>
    <w:div w:id="188791124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71">
          <w:marLeft w:val="0"/>
          <w:marRight w:val="0"/>
          <w:marTop w:val="0"/>
          <w:marBottom w:val="0"/>
          <w:divBdr>
            <w:top w:val="none" w:sz="0" w:space="0" w:color="auto"/>
            <w:left w:val="none" w:sz="0" w:space="0" w:color="auto"/>
            <w:bottom w:val="none" w:sz="0" w:space="0" w:color="auto"/>
            <w:right w:val="none" w:sz="0" w:space="0" w:color="auto"/>
          </w:divBdr>
          <w:divsChild>
            <w:div w:id="837237201">
              <w:marLeft w:val="0"/>
              <w:marRight w:val="0"/>
              <w:marTop w:val="0"/>
              <w:marBottom w:val="0"/>
              <w:divBdr>
                <w:top w:val="none" w:sz="0" w:space="0" w:color="auto"/>
                <w:left w:val="none" w:sz="0" w:space="0" w:color="auto"/>
                <w:bottom w:val="none" w:sz="0" w:space="0" w:color="auto"/>
                <w:right w:val="none" w:sz="0" w:space="0" w:color="auto"/>
              </w:divBdr>
            </w:div>
            <w:div w:id="616374892">
              <w:marLeft w:val="0"/>
              <w:marRight w:val="0"/>
              <w:marTop w:val="0"/>
              <w:marBottom w:val="0"/>
              <w:divBdr>
                <w:top w:val="none" w:sz="0" w:space="0" w:color="auto"/>
                <w:left w:val="none" w:sz="0" w:space="0" w:color="auto"/>
                <w:bottom w:val="none" w:sz="0" w:space="0" w:color="auto"/>
                <w:right w:val="none" w:sz="0" w:space="0" w:color="auto"/>
              </w:divBdr>
            </w:div>
            <w:div w:id="600719416">
              <w:marLeft w:val="0"/>
              <w:marRight w:val="0"/>
              <w:marTop w:val="0"/>
              <w:marBottom w:val="0"/>
              <w:divBdr>
                <w:top w:val="none" w:sz="0" w:space="0" w:color="auto"/>
                <w:left w:val="none" w:sz="0" w:space="0" w:color="auto"/>
                <w:bottom w:val="none" w:sz="0" w:space="0" w:color="auto"/>
                <w:right w:val="none" w:sz="0" w:space="0" w:color="auto"/>
              </w:divBdr>
            </w:div>
            <w:div w:id="1125002828">
              <w:marLeft w:val="0"/>
              <w:marRight w:val="0"/>
              <w:marTop w:val="0"/>
              <w:marBottom w:val="0"/>
              <w:divBdr>
                <w:top w:val="none" w:sz="0" w:space="0" w:color="auto"/>
                <w:left w:val="none" w:sz="0" w:space="0" w:color="auto"/>
                <w:bottom w:val="none" w:sz="0" w:space="0" w:color="auto"/>
                <w:right w:val="none" w:sz="0" w:space="0" w:color="auto"/>
              </w:divBdr>
            </w:div>
            <w:div w:id="496309170">
              <w:marLeft w:val="0"/>
              <w:marRight w:val="0"/>
              <w:marTop w:val="0"/>
              <w:marBottom w:val="0"/>
              <w:divBdr>
                <w:top w:val="none" w:sz="0" w:space="0" w:color="auto"/>
                <w:left w:val="none" w:sz="0" w:space="0" w:color="auto"/>
                <w:bottom w:val="none" w:sz="0" w:space="0" w:color="auto"/>
                <w:right w:val="none" w:sz="0" w:space="0" w:color="auto"/>
              </w:divBdr>
            </w:div>
            <w:div w:id="738796300">
              <w:marLeft w:val="0"/>
              <w:marRight w:val="0"/>
              <w:marTop w:val="0"/>
              <w:marBottom w:val="0"/>
              <w:divBdr>
                <w:top w:val="none" w:sz="0" w:space="0" w:color="auto"/>
                <w:left w:val="none" w:sz="0" w:space="0" w:color="auto"/>
                <w:bottom w:val="none" w:sz="0" w:space="0" w:color="auto"/>
                <w:right w:val="none" w:sz="0" w:space="0" w:color="auto"/>
              </w:divBdr>
            </w:div>
            <w:div w:id="180945230">
              <w:marLeft w:val="0"/>
              <w:marRight w:val="0"/>
              <w:marTop w:val="0"/>
              <w:marBottom w:val="0"/>
              <w:divBdr>
                <w:top w:val="none" w:sz="0" w:space="0" w:color="auto"/>
                <w:left w:val="none" w:sz="0" w:space="0" w:color="auto"/>
                <w:bottom w:val="none" w:sz="0" w:space="0" w:color="auto"/>
                <w:right w:val="none" w:sz="0" w:space="0" w:color="auto"/>
              </w:divBdr>
            </w:div>
            <w:div w:id="171189759">
              <w:marLeft w:val="0"/>
              <w:marRight w:val="0"/>
              <w:marTop w:val="0"/>
              <w:marBottom w:val="0"/>
              <w:divBdr>
                <w:top w:val="none" w:sz="0" w:space="0" w:color="auto"/>
                <w:left w:val="none" w:sz="0" w:space="0" w:color="auto"/>
                <w:bottom w:val="none" w:sz="0" w:space="0" w:color="auto"/>
                <w:right w:val="none" w:sz="0" w:space="0" w:color="auto"/>
              </w:divBdr>
            </w:div>
            <w:div w:id="894512527">
              <w:marLeft w:val="0"/>
              <w:marRight w:val="0"/>
              <w:marTop w:val="0"/>
              <w:marBottom w:val="0"/>
              <w:divBdr>
                <w:top w:val="none" w:sz="0" w:space="0" w:color="auto"/>
                <w:left w:val="none" w:sz="0" w:space="0" w:color="auto"/>
                <w:bottom w:val="none" w:sz="0" w:space="0" w:color="auto"/>
                <w:right w:val="none" w:sz="0" w:space="0" w:color="auto"/>
              </w:divBdr>
            </w:div>
            <w:div w:id="1843005567">
              <w:marLeft w:val="0"/>
              <w:marRight w:val="0"/>
              <w:marTop w:val="0"/>
              <w:marBottom w:val="0"/>
              <w:divBdr>
                <w:top w:val="none" w:sz="0" w:space="0" w:color="auto"/>
                <w:left w:val="none" w:sz="0" w:space="0" w:color="auto"/>
                <w:bottom w:val="none" w:sz="0" w:space="0" w:color="auto"/>
                <w:right w:val="none" w:sz="0" w:space="0" w:color="auto"/>
              </w:divBdr>
            </w:div>
            <w:div w:id="203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716">
      <w:bodyDiv w:val="1"/>
      <w:marLeft w:val="0"/>
      <w:marRight w:val="0"/>
      <w:marTop w:val="0"/>
      <w:marBottom w:val="0"/>
      <w:divBdr>
        <w:top w:val="none" w:sz="0" w:space="0" w:color="auto"/>
        <w:left w:val="none" w:sz="0" w:space="0" w:color="auto"/>
        <w:bottom w:val="none" w:sz="0" w:space="0" w:color="auto"/>
        <w:right w:val="none" w:sz="0" w:space="0" w:color="auto"/>
      </w:divBdr>
    </w:div>
    <w:div w:id="1895578501">
      <w:bodyDiv w:val="1"/>
      <w:marLeft w:val="0"/>
      <w:marRight w:val="0"/>
      <w:marTop w:val="0"/>
      <w:marBottom w:val="0"/>
      <w:divBdr>
        <w:top w:val="none" w:sz="0" w:space="0" w:color="auto"/>
        <w:left w:val="none" w:sz="0" w:space="0" w:color="auto"/>
        <w:bottom w:val="none" w:sz="0" w:space="0" w:color="auto"/>
        <w:right w:val="none" w:sz="0" w:space="0" w:color="auto"/>
      </w:divBdr>
    </w:div>
    <w:div w:id="1896816356">
      <w:bodyDiv w:val="1"/>
      <w:marLeft w:val="0"/>
      <w:marRight w:val="0"/>
      <w:marTop w:val="0"/>
      <w:marBottom w:val="0"/>
      <w:divBdr>
        <w:top w:val="none" w:sz="0" w:space="0" w:color="auto"/>
        <w:left w:val="none" w:sz="0" w:space="0" w:color="auto"/>
        <w:bottom w:val="none" w:sz="0" w:space="0" w:color="auto"/>
        <w:right w:val="none" w:sz="0" w:space="0" w:color="auto"/>
      </w:divBdr>
    </w:div>
    <w:div w:id="1898396888">
      <w:bodyDiv w:val="1"/>
      <w:marLeft w:val="0"/>
      <w:marRight w:val="0"/>
      <w:marTop w:val="0"/>
      <w:marBottom w:val="0"/>
      <w:divBdr>
        <w:top w:val="none" w:sz="0" w:space="0" w:color="auto"/>
        <w:left w:val="none" w:sz="0" w:space="0" w:color="auto"/>
        <w:bottom w:val="none" w:sz="0" w:space="0" w:color="auto"/>
        <w:right w:val="none" w:sz="0" w:space="0" w:color="auto"/>
      </w:divBdr>
      <w:divsChild>
        <w:div w:id="2106612033">
          <w:marLeft w:val="0"/>
          <w:marRight w:val="0"/>
          <w:marTop w:val="0"/>
          <w:marBottom w:val="0"/>
          <w:divBdr>
            <w:top w:val="none" w:sz="0" w:space="0" w:color="auto"/>
            <w:left w:val="none" w:sz="0" w:space="0" w:color="auto"/>
            <w:bottom w:val="none" w:sz="0" w:space="0" w:color="auto"/>
            <w:right w:val="none" w:sz="0" w:space="0" w:color="auto"/>
          </w:divBdr>
        </w:div>
        <w:div w:id="1042172833">
          <w:marLeft w:val="0"/>
          <w:marRight w:val="0"/>
          <w:marTop w:val="0"/>
          <w:marBottom w:val="0"/>
          <w:divBdr>
            <w:top w:val="none" w:sz="0" w:space="0" w:color="auto"/>
            <w:left w:val="none" w:sz="0" w:space="0" w:color="auto"/>
            <w:bottom w:val="none" w:sz="0" w:space="0" w:color="auto"/>
            <w:right w:val="none" w:sz="0" w:space="0" w:color="auto"/>
          </w:divBdr>
        </w:div>
      </w:divsChild>
    </w:div>
    <w:div w:id="1901868550">
      <w:bodyDiv w:val="1"/>
      <w:marLeft w:val="0"/>
      <w:marRight w:val="0"/>
      <w:marTop w:val="0"/>
      <w:marBottom w:val="0"/>
      <w:divBdr>
        <w:top w:val="none" w:sz="0" w:space="0" w:color="auto"/>
        <w:left w:val="none" w:sz="0" w:space="0" w:color="auto"/>
        <w:bottom w:val="none" w:sz="0" w:space="0" w:color="auto"/>
        <w:right w:val="none" w:sz="0" w:space="0" w:color="auto"/>
      </w:divBdr>
    </w:div>
    <w:div w:id="1904947531">
      <w:bodyDiv w:val="1"/>
      <w:marLeft w:val="0"/>
      <w:marRight w:val="0"/>
      <w:marTop w:val="0"/>
      <w:marBottom w:val="0"/>
      <w:divBdr>
        <w:top w:val="none" w:sz="0" w:space="0" w:color="auto"/>
        <w:left w:val="none" w:sz="0" w:space="0" w:color="auto"/>
        <w:bottom w:val="none" w:sz="0" w:space="0" w:color="auto"/>
        <w:right w:val="none" w:sz="0" w:space="0" w:color="auto"/>
      </w:divBdr>
    </w:div>
    <w:div w:id="1906334506">
      <w:bodyDiv w:val="1"/>
      <w:marLeft w:val="0"/>
      <w:marRight w:val="0"/>
      <w:marTop w:val="0"/>
      <w:marBottom w:val="0"/>
      <w:divBdr>
        <w:top w:val="none" w:sz="0" w:space="0" w:color="auto"/>
        <w:left w:val="none" w:sz="0" w:space="0" w:color="auto"/>
        <w:bottom w:val="none" w:sz="0" w:space="0" w:color="auto"/>
        <w:right w:val="none" w:sz="0" w:space="0" w:color="auto"/>
      </w:divBdr>
    </w:div>
    <w:div w:id="1912617374">
      <w:bodyDiv w:val="1"/>
      <w:marLeft w:val="0"/>
      <w:marRight w:val="0"/>
      <w:marTop w:val="0"/>
      <w:marBottom w:val="0"/>
      <w:divBdr>
        <w:top w:val="none" w:sz="0" w:space="0" w:color="auto"/>
        <w:left w:val="none" w:sz="0" w:space="0" w:color="auto"/>
        <w:bottom w:val="none" w:sz="0" w:space="0" w:color="auto"/>
        <w:right w:val="none" w:sz="0" w:space="0" w:color="auto"/>
      </w:divBdr>
    </w:div>
    <w:div w:id="1917476944">
      <w:bodyDiv w:val="1"/>
      <w:marLeft w:val="0"/>
      <w:marRight w:val="0"/>
      <w:marTop w:val="0"/>
      <w:marBottom w:val="0"/>
      <w:divBdr>
        <w:top w:val="none" w:sz="0" w:space="0" w:color="auto"/>
        <w:left w:val="none" w:sz="0" w:space="0" w:color="auto"/>
        <w:bottom w:val="none" w:sz="0" w:space="0" w:color="auto"/>
        <w:right w:val="none" w:sz="0" w:space="0" w:color="auto"/>
      </w:divBdr>
    </w:div>
    <w:div w:id="1919829986">
      <w:bodyDiv w:val="1"/>
      <w:marLeft w:val="0"/>
      <w:marRight w:val="0"/>
      <w:marTop w:val="0"/>
      <w:marBottom w:val="0"/>
      <w:divBdr>
        <w:top w:val="none" w:sz="0" w:space="0" w:color="auto"/>
        <w:left w:val="none" w:sz="0" w:space="0" w:color="auto"/>
        <w:bottom w:val="none" w:sz="0" w:space="0" w:color="auto"/>
        <w:right w:val="none" w:sz="0" w:space="0" w:color="auto"/>
      </w:divBdr>
    </w:div>
    <w:div w:id="1920673272">
      <w:bodyDiv w:val="1"/>
      <w:marLeft w:val="0"/>
      <w:marRight w:val="0"/>
      <w:marTop w:val="0"/>
      <w:marBottom w:val="0"/>
      <w:divBdr>
        <w:top w:val="none" w:sz="0" w:space="0" w:color="auto"/>
        <w:left w:val="none" w:sz="0" w:space="0" w:color="auto"/>
        <w:bottom w:val="none" w:sz="0" w:space="0" w:color="auto"/>
        <w:right w:val="none" w:sz="0" w:space="0" w:color="auto"/>
      </w:divBdr>
    </w:div>
    <w:div w:id="1924803432">
      <w:bodyDiv w:val="1"/>
      <w:marLeft w:val="0"/>
      <w:marRight w:val="0"/>
      <w:marTop w:val="0"/>
      <w:marBottom w:val="0"/>
      <w:divBdr>
        <w:top w:val="none" w:sz="0" w:space="0" w:color="auto"/>
        <w:left w:val="none" w:sz="0" w:space="0" w:color="auto"/>
        <w:bottom w:val="none" w:sz="0" w:space="0" w:color="auto"/>
        <w:right w:val="none" w:sz="0" w:space="0" w:color="auto"/>
      </w:divBdr>
    </w:div>
    <w:div w:id="1927037670">
      <w:bodyDiv w:val="1"/>
      <w:marLeft w:val="0"/>
      <w:marRight w:val="0"/>
      <w:marTop w:val="0"/>
      <w:marBottom w:val="0"/>
      <w:divBdr>
        <w:top w:val="none" w:sz="0" w:space="0" w:color="auto"/>
        <w:left w:val="none" w:sz="0" w:space="0" w:color="auto"/>
        <w:bottom w:val="none" w:sz="0" w:space="0" w:color="auto"/>
        <w:right w:val="none" w:sz="0" w:space="0" w:color="auto"/>
      </w:divBdr>
    </w:div>
    <w:div w:id="1936667270">
      <w:bodyDiv w:val="1"/>
      <w:marLeft w:val="0"/>
      <w:marRight w:val="0"/>
      <w:marTop w:val="0"/>
      <w:marBottom w:val="0"/>
      <w:divBdr>
        <w:top w:val="none" w:sz="0" w:space="0" w:color="auto"/>
        <w:left w:val="none" w:sz="0" w:space="0" w:color="auto"/>
        <w:bottom w:val="none" w:sz="0" w:space="0" w:color="auto"/>
        <w:right w:val="none" w:sz="0" w:space="0" w:color="auto"/>
      </w:divBdr>
    </w:div>
    <w:div w:id="1940916887">
      <w:bodyDiv w:val="1"/>
      <w:marLeft w:val="0"/>
      <w:marRight w:val="0"/>
      <w:marTop w:val="0"/>
      <w:marBottom w:val="0"/>
      <w:divBdr>
        <w:top w:val="none" w:sz="0" w:space="0" w:color="auto"/>
        <w:left w:val="none" w:sz="0" w:space="0" w:color="auto"/>
        <w:bottom w:val="none" w:sz="0" w:space="0" w:color="auto"/>
        <w:right w:val="none" w:sz="0" w:space="0" w:color="auto"/>
      </w:divBdr>
    </w:div>
    <w:div w:id="1950040396">
      <w:bodyDiv w:val="1"/>
      <w:marLeft w:val="0"/>
      <w:marRight w:val="0"/>
      <w:marTop w:val="0"/>
      <w:marBottom w:val="0"/>
      <w:divBdr>
        <w:top w:val="none" w:sz="0" w:space="0" w:color="auto"/>
        <w:left w:val="none" w:sz="0" w:space="0" w:color="auto"/>
        <w:bottom w:val="none" w:sz="0" w:space="0" w:color="auto"/>
        <w:right w:val="none" w:sz="0" w:space="0" w:color="auto"/>
      </w:divBdr>
    </w:div>
    <w:div w:id="1950352114">
      <w:bodyDiv w:val="1"/>
      <w:marLeft w:val="0"/>
      <w:marRight w:val="0"/>
      <w:marTop w:val="0"/>
      <w:marBottom w:val="0"/>
      <w:divBdr>
        <w:top w:val="none" w:sz="0" w:space="0" w:color="auto"/>
        <w:left w:val="none" w:sz="0" w:space="0" w:color="auto"/>
        <w:bottom w:val="none" w:sz="0" w:space="0" w:color="auto"/>
        <w:right w:val="none" w:sz="0" w:space="0" w:color="auto"/>
      </w:divBdr>
    </w:div>
    <w:div w:id="1950382569">
      <w:bodyDiv w:val="1"/>
      <w:marLeft w:val="0"/>
      <w:marRight w:val="0"/>
      <w:marTop w:val="0"/>
      <w:marBottom w:val="0"/>
      <w:divBdr>
        <w:top w:val="none" w:sz="0" w:space="0" w:color="auto"/>
        <w:left w:val="none" w:sz="0" w:space="0" w:color="auto"/>
        <w:bottom w:val="none" w:sz="0" w:space="0" w:color="auto"/>
        <w:right w:val="none" w:sz="0" w:space="0" w:color="auto"/>
      </w:divBdr>
    </w:div>
    <w:div w:id="1954631867">
      <w:bodyDiv w:val="1"/>
      <w:marLeft w:val="0"/>
      <w:marRight w:val="0"/>
      <w:marTop w:val="0"/>
      <w:marBottom w:val="0"/>
      <w:divBdr>
        <w:top w:val="none" w:sz="0" w:space="0" w:color="auto"/>
        <w:left w:val="none" w:sz="0" w:space="0" w:color="auto"/>
        <w:bottom w:val="none" w:sz="0" w:space="0" w:color="auto"/>
        <w:right w:val="none" w:sz="0" w:space="0" w:color="auto"/>
      </w:divBdr>
      <w:divsChild>
        <w:div w:id="1801265145">
          <w:marLeft w:val="0"/>
          <w:marRight w:val="0"/>
          <w:marTop w:val="0"/>
          <w:marBottom w:val="0"/>
          <w:divBdr>
            <w:top w:val="none" w:sz="0" w:space="0" w:color="auto"/>
            <w:left w:val="none" w:sz="0" w:space="0" w:color="auto"/>
            <w:bottom w:val="none" w:sz="0" w:space="0" w:color="auto"/>
            <w:right w:val="none" w:sz="0" w:space="0" w:color="auto"/>
          </w:divBdr>
        </w:div>
        <w:div w:id="411438941">
          <w:marLeft w:val="0"/>
          <w:marRight w:val="0"/>
          <w:marTop w:val="0"/>
          <w:marBottom w:val="0"/>
          <w:divBdr>
            <w:top w:val="none" w:sz="0" w:space="0" w:color="auto"/>
            <w:left w:val="none" w:sz="0" w:space="0" w:color="auto"/>
            <w:bottom w:val="none" w:sz="0" w:space="0" w:color="auto"/>
            <w:right w:val="none" w:sz="0" w:space="0" w:color="auto"/>
          </w:divBdr>
        </w:div>
        <w:div w:id="1616519821">
          <w:marLeft w:val="0"/>
          <w:marRight w:val="0"/>
          <w:marTop w:val="0"/>
          <w:marBottom w:val="0"/>
          <w:divBdr>
            <w:top w:val="none" w:sz="0" w:space="0" w:color="auto"/>
            <w:left w:val="none" w:sz="0" w:space="0" w:color="auto"/>
            <w:bottom w:val="none" w:sz="0" w:space="0" w:color="auto"/>
            <w:right w:val="none" w:sz="0" w:space="0" w:color="auto"/>
          </w:divBdr>
        </w:div>
        <w:div w:id="212619085">
          <w:marLeft w:val="0"/>
          <w:marRight w:val="0"/>
          <w:marTop w:val="0"/>
          <w:marBottom w:val="0"/>
          <w:divBdr>
            <w:top w:val="none" w:sz="0" w:space="0" w:color="auto"/>
            <w:left w:val="none" w:sz="0" w:space="0" w:color="auto"/>
            <w:bottom w:val="none" w:sz="0" w:space="0" w:color="auto"/>
            <w:right w:val="none" w:sz="0" w:space="0" w:color="auto"/>
          </w:divBdr>
        </w:div>
        <w:div w:id="1676297387">
          <w:marLeft w:val="0"/>
          <w:marRight w:val="0"/>
          <w:marTop w:val="0"/>
          <w:marBottom w:val="0"/>
          <w:divBdr>
            <w:top w:val="none" w:sz="0" w:space="0" w:color="auto"/>
            <w:left w:val="none" w:sz="0" w:space="0" w:color="auto"/>
            <w:bottom w:val="none" w:sz="0" w:space="0" w:color="auto"/>
            <w:right w:val="none" w:sz="0" w:space="0" w:color="auto"/>
          </w:divBdr>
        </w:div>
        <w:div w:id="1814254967">
          <w:marLeft w:val="0"/>
          <w:marRight w:val="0"/>
          <w:marTop w:val="0"/>
          <w:marBottom w:val="0"/>
          <w:divBdr>
            <w:top w:val="none" w:sz="0" w:space="0" w:color="auto"/>
            <w:left w:val="none" w:sz="0" w:space="0" w:color="auto"/>
            <w:bottom w:val="none" w:sz="0" w:space="0" w:color="auto"/>
            <w:right w:val="none" w:sz="0" w:space="0" w:color="auto"/>
          </w:divBdr>
        </w:div>
        <w:div w:id="1585842437">
          <w:marLeft w:val="0"/>
          <w:marRight w:val="0"/>
          <w:marTop w:val="0"/>
          <w:marBottom w:val="0"/>
          <w:divBdr>
            <w:top w:val="none" w:sz="0" w:space="0" w:color="auto"/>
            <w:left w:val="none" w:sz="0" w:space="0" w:color="auto"/>
            <w:bottom w:val="none" w:sz="0" w:space="0" w:color="auto"/>
            <w:right w:val="none" w:sz="0" w:space="0" w:color="auto"/>
          </w:divBdr>
        </w:div>
        <w:div w:id="7755435">
          <w:marLeft w:val="0"/>
          <w:marRight w:val="0"/>
          <w:marTop w:val="0"/>
          <w:marBottom w:val="0"/>
          <w:divBdr>
            <w:top w:val="none" w:sz="0" w:space="0" w:color="auto"/>
            <w:left w:val="none" w:sz="0" w:space="0" w:color="auto"/>
            <w:bottom w:val="none" w:sz="0" w:space="0" w:color="auto"/>
            <w:right w:val="none" w:sz="0" w:space="0" w:color="auto"/>
          </w:divBdr>
        </w:div>
        <w:div w:id="1898709302">
          <w:marLeft w:val="0"/>
          <w:marRight w:val="0"/>
          <w:marTop w:val="0"/>
          <w:marBottom w:val="0"/>
          <w:divBdr>
            <w:top w:val="none" w:sz="0" w:space="0" w:color="auto"/>
            <w:left w:val="none" w:sz="0" w:space="0" w:color="auto"/>
            <w:bottom w:val="none" w:sz="0" w:space="0" w:color="auto"/>
            <w:right w:val="none" w:sz="0" w:space="0" w:color="auto"/>
          </w:divBdr>
        </w:div>
        <w:div w:id="1807813738">
          <w:marLeft w:val="0"/>
          <w:marRight w:val="0"/>
          <w:marTop w:val="0"/>
          <w:marBottom w:val="0"/>
          <w:divBdr>
            <w:top w:val="none" w:sz="0" w:space="0" w:color="auto"/>
            <w:left w:val="none" w:sz="0" w:space="0" w:color="auto"/>
            <w:bottom w:val="none" w:sz="0" w:space="0" w:color="auto"/>
            <w:right w:val="none" w:sz="0" w:space="0" w:color="auto"/>
          </w:divBdr>
        </w:div>
        <w:div w:id="983124430">
          <w:marLeft w:val="0"/>
          <w:marRight w:val="0"/>
          <w:marTop w:val="0"/>
          <w:marBottom w:val="0"/>
          <w:divBdr>
            <w:top w:val="none" w:sz="0" w:space="0" w:color="auto"/>
            <w:left w:val="none" w:sz="0" w:space="0" w:color="auto"/>
            <w:bottom w:val="none" w:sz="0" w:space="0" w:color="auto"/>
            <w:right w:val="none" w:sz="0" w:space="0" w:color="auto"/>
          </w:divBdr>
        </w:div>
      </w:divsChild>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
    <w:div w:id="1966082673">
      <w:bodyDiv w:val="1"/>
      <w:marLeft w:val="0"/>
      <w:marRight w:val="0"/>
      <w:marTop w:val="0"/>
      <w:marBottom w:val="0"/>
      <w:divBdr>
        <w:top w:val="none" w:sz="0" w:space="0" w:color="auto"/>
        <w:left w:val="none" w:sz="0" w:space="0" w:color="auto"/>
        <w:bottom w:val="none" w:sz="0" w:space="0" w:color="auto"/>
        <w:right w:val="none" w:sz="0" w:space="0" w:color="auto"/>
      </w:divBdr>
    </w:div>
    <w:div w:id="1975603015">
      <w:bodyDiv w:val="1"/>
      <w:marLeft w:val="0"/>
      <w:marRight w:val="0"/>
      <w:marTop w:val="0"/>
      <w:marBottom w:val="0"/>
      <w:divBdr>
        <w:top w:val="none" w:sz="0" w:space="0" w:color="auto"/>
        <w:left w:val="none" w:sz="0" w:space="0" w:color="auto"/>
        <w:bottom w:val="none" w:sz="0" w:space="0" w:color="auto"/>
        <w:right w:val="none" w:sz="0" w:space="0" w:color="auto"/>
      </w:divBdr>
    </w:div>
    <w:div w:id="1978105715">
      <w:bodyDiv w:val="1"/>
      <w:marLeft w:val="0"/>
      <w:marRight w:val="0"/>
      <w:marTop w:val="0"/>
      <w:marBottom w:val="0"/>
      <w:divBdr>
        <w:top w:val="none" w:sz="0" w:space="0" w:color="auto"/>
        <w:left w:val="none" w:sz="0" w:space="0" w:color="auto"/>
        <w:bottom w:val="none" w:sz="0" w:space="0" w:color="auto"/>
        <w:right w:val="none" w:sz="0" w:space="0" w:color="auto"/>
      </w:divBdr>
    </w:div>
    <w:div w:id="1987782735">
      <w:bodyDiv w:val="1"/>
      <w:marLeft w:val="0"/>
      <w:marRight w:val="0"/>
      <w:marTop w:val="0"/>
      <w:marBottom w:val="0"/>
      <w:divBdr>
        <w:top w:val="none" w:sz="0" w:space="0" w:color="auto"/>
        <w:left w:val="none" w:sz="0" w:space="0" w:color="auto"/>
        <w:bottom w:val="none" w:sz="0" w:space="0" w:color="auto"/>
        <w:right w:val="none" w:sz="0" w:space="0" w:color="auto"/>
      </w:divBdr>
    </w:div>
    <w:div w:id="1992828585">
      <w:bodyDiv w:val="1"/>
      <w:marLeft w:val="0"/>
      <w:marRight w:val="0"/>
      <w:marTop w:val="0"/>
      <w:marBottom w:val="0"/>
      <w:divBdr>
        <w:top w:val="none" w:sz="0" w:space="0" w:color="auto"/>
        <w:left w:val="none" w:sz="0" w:space="0" w:color="auto"/>
        <w:bottom w:val="none" w:sz="0" w:space="0" w:color="auto"/>
        <w:right w:val="none" w:sz="0" w:space="0" w:color="auto"/>
      </w:divBdr>
    </w:div>
    <w:div w:id="2000765890">
      <w:bodyDiv w:val="1"/>
      <w:marLeft w:val="0"/>
      <w:marRight w:val="0"/>
      <w:marTop w:val="0"/>
      <w:marBottom w:val="0"/>
      <w:divBdr>
        <w:top w:val="none" w:sz="0" w:space="0" w:color="auto"/>
        <w:left w:val="none" w:sz="0" w:space="0" w:color="auto"/>
        <w:bottom w:val="none" w:sz="0" w:space="0" w:color="auto"/>
        <w:right w:val="none" w:sz="0" w:space="0" w:color="auto"/>
      </w:divBdr>
      <w:divsChild>
        <w:div w:id="195821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6850">
      <w:bodyDiv w:val="1"/>
      <w:marLeft w:val="0"/>
      <w:marRight w:val="0"/>
      <w:marTop w:val="0"/>
      <w:marBottom w:val="0"/>
      <w:divBdr>
        <w:top w:val="none" w:sz="0" w:space="0" w:color="auto"/>
        <w:left w:val="none" w:sz="0" w:space="0" w:color="auto"/>
        <w:bottom w:val="none" w:sz="0" w:space="0" w:color="auto"/>
        <w:right w:val="none" w:sz="0" w:space="0" w:color="auto"/>
      </w:divBdr>
    </w:div>
    <w:div w:id="2017226249">
      <w:bodyDiv w:val="1"/>
      <w:marLeft w:val="0"/>
      <w:marRight w:val="0"/>
      <w:marTop w:val="0"/>
      <w:marBottom w:val="0"/>
      <w:divBdr>
        <w:top w:val="none" w:sz="0" w:space="0" w:color="auto"/>
        <w:left w:val="none" w:sz="0" w:space="0" w:color="auto"/>
        <w:bottom w:val="none" w:sz="0" w:space="0" w:color="auto"/>
        <w:right w:val="none" w:sz="0" w:space="0" w:color="auto"/>
      </w:divBdr>
    </w:div>
    <w:div w:id="2030909851">
      <w:bodyDiv w:val="1"/>
      <w:marLeft w:val="0"/>
      <w:marRight w:val="0"/>
      <w:marTop w:val="0"/>
      <w:marBottom w:val="0"/>
      <w:divBdr>
        <w:top w:val="none" w:sz="0" w:space="0" w:color="auto"/>
        <w:left w:val="none" w:sz="0" w:space="0" w:color="auto"/>
        <w:bottom w:val="none" w:sz="0" w:space="0" w:color="auto"/>
        <w:right w:val="none" w:sz="0" w:space="0" w:color="auto"/>
      </w:divBdr>
    </w:div>
    <w:div w:id="2034570912">
      <w:bodyDiv w:val="1"/>
      <w:marLeft w:val="0"/>
      <w:marRight w:val="0"/>
      <w:marTop w:val="0"/>
      <w:marBottom w:val="0"/>
      <w:divBdr>
        <w:top w:val="none" w:sz="0" w:space="0" w:color="auto"/>
        <w:left w:val="none" w:sz="0" w:space="0" w:color="auto"/>
        <w:bottom w:val="none" w:sz="0" w:space="0" w:color="auto"/>
        <w:right w:val="none" w:sz="0" w:space="0" w:color="auto"/>
      </w:divBdr>
    </w:div>
    <w:div w:id="2036686297">
      <w:bodyDiv w:val="1"/>
      <w:marLeft w:val="0"/>
      <w:marRight w:val="0"/>
      <w:marTop w:val="0"/>
      <w:marBottom w:val="0"/>
      <w:divBdr>
        <w:top w:val="none" w:sz="0" w:space="0" w:color="auto"/>
        <w:left w:val="none" w:sz="0" w:space="0" w:color="auto"/>
        <w:bottom w:val="none" w:sz="0" w:space="0" w:color="auto"/>
        <w:right w:val="none" w:sz="0" w:space="0" w:color="auto"/>
      </w:divBdr>
    </w:div>
    <w:div w:id="2047829742">
      <w:bodyDiv w:val="1"/>
      <w:marLeft w:val="0"/>
      <w:marRight w:val="0"/>
      <w:marTop w:val="0"/>
      <w:marBottom w:val="0"/>
      <w:divBdr>
        <w:top w:val="none" w:sz="0" w:space="0" w:color="auto"/>
        <w:left w:val="none" w:sz="0" w:space="0" w:color="auto"/>
        <w:bottom w:val="none" w:sz="0" w:space="0" w:color="auto"/>
        <w:right w:val="none" w:sz="0" w:space="0" w:color="auto"/>
      </w:divBdr>
    </w:div>
    <w:div w:id="2048068680">
      <w:bodyDiv w:val="1"/>
      <w:marLeft w:val="0"/>
      <w:marRight w:val="0"/>
      <w:marTop w:val="0"/>
      <w:marBottom w:val="0"/>
      <w:divBdr>
        <w:top w:val="none" w:sz="0" w:space="0" w:color="auto"/>
        <w:left w:val="none" w:sz="0" w:space="0" w:color="auto"/>
        <w:bottom w:val="none" w:sz="0" w:space="0" w:color="auto"/>
        <w:right w:val="none" w:sz="0" w:space="0" w:color="auto"/>
      </w:divBdr>
    </w:div>
    <w:div w:id="2055930567">
      <w:bodyDiv w:val="1"/>
      <w:marLeft w:val="0"/>
      <w:marRight w:val="0"/>
      <w:marTop w:val="0"/>
      <w:marBottom w:val="0"/>
      <w:divBdr>
        <w:top w:val="none" w:sz="0" w:space="0" w:color="auto"/>
        <w:left w:val="none" w:sz="0" w:space="0" w:color="auto"/>
        <w:bottom w:val="none" w:sz="0" w:space="0" w:color="auto"/>
        <w:right w:val="none" w:sz="0" w:space="0" w:color="auto"/>
      </w:divBdr>
    </w:div>
    <w:div w:id="2056159127">
      <w:bodyDiv w:val="1"/>
      <w:marLeft w:val="0"/>
      <w:marRight w:val="0"/>
      <w:marTop w:val="0"/>
      <w:marBottom w:val="0"/>
      <w:divBdr>
        <w:top w:val="none" w:sz="0" w:space="0" w:color="auto"/>
        <w:left w:val="none" w:sz="0" w:space="0" w:color="auto"/>
        <w:bottom w:val="none" w:sz="0" w:space="0" w:color="auto"/>
        <w:right w:val="none" w:sz="0" w:space="0" w:color="auto"/>
      </w:divBdr>
    </w:div>
    <w:div w:id="2063363232">
      <w:bodyDiv w:val="1"/>
      <w:marLeft w:val="0"/>
      <w:marRight w:val="0"/>
      <w:marTop w:val="0"/>
      <w:marBottom w:val="0"/>
      <w:divBdr>
        <w:top w:val="none" w:sz="0" w:space="0" w:color="auto"/>
        <w:left w:val="none" w:sz="0" w:space="0" w:color="auto"/>
        <w:bottom w:val="none" w:sz="0" w:space="0" w:color="auto"/>
        <w:right w:val="none" w:sz="0" w:space="0" w:color="auto"/>
      </w:divBdr>
    </w:div>
    <w:div w:id="2067100975">
      <w:bodyDiv w:val="1"/>
      <w:marLeft w:val="0"/>
      <w:marRight w:val="0"/>
      <w:marTop w:val="0"/>
      <w:marBottom w:val="0"/>
      <w:divBdr>
        <w:top w:val="none" w:sz="0" w:space="0" w:color="auto"/>
        <w:left w:val="none" w:sz="0" w:space="0" w:color="auto"/>
        <w:bottom w:val="none" w:sz="0" w:space="0" w:color="auto"/>
        <w:right w:val="none" w:sz="0" w:space="0" w:color="auto"/>
      </w:divBdr>
      <w:divsChild>
        <w:div w:id="503323219">
          <w:marLeft w:val="0"/>
          <w:marRight w:val="0"/>
          <w:marTop w:val="0"/>
          <w:marBottom w:val="0"/>
          <w:divBdr>
            <w:top w:val="none" w:sz="0" w:space="0" w:color="auto"/>
            <w:left w:val="none" w:sz="0" w:space="0" w:color="auto"/>
            <w:bottom w:val="none" w:sz="0" w:space="0" w:color="auto"/>
            <w:right w:val="none" w:sz="0" w:space="0" w:color="auto"/>
          </w:divBdr>
        </w:div>
        <w:div w:id="2027828677">
          <w:marLeft w:val="0"/>
          <w:marRight w:val="0"/>
          <w:marTop w:val="0"/>
          <w:marBottom w:val="0"/>
          <w:divBdr>
            <w:top w:val="none" w:sz="0" w:space="0" w:color="auto"/>
            <w:left w:val="none" w:sz="0" w:space="0" w:color="auto"/>
            <w:bottom w:val="none" w:sz="0" w:space="0" w:color="auto"/>
            <w:right w:val="none" w:sz="0" w:space="0" w:color="auto"/>
          </w:divBdr>
        </w:div>
        <w:div w:id="1830755735">
          <w:marLeft w:val="0"/>
          <w:marRight w:val="0"/>
          <w:marTop w:val="0"/>
          <w:marBottom w:val="0"/>
          <w:divBdr>
            <w:top w:val="none" w:sz="0" w:space="0" w:color="auto"/>
            <w:left w:val="none" w:sz="0" w:space="0" w:color="auto"/>
            <w:bottom w:val="none" w:sz="0" w:space="0" w:color="auto"/>
            <w:right w:val="none" w:sz="0" w:space="0" w:color="auto"/>
          </w:divBdr>
        </w:div>
        <w:div w:id="985359317">
          <w:marLeft w:val="0"/>
          <w:marRight w:val="0"/>
          <w:marTop w:val="0"/>
          <w:marBottom w:val="0"/>
          <w:divBdr>
            <w:top w:val="none" w:sz="0" w:space="0" w:color="auto"/>
            <w:left w:val="none" w:sz="0" w:space="0" w:color="auto"/>
            <w:bottom w:val="none" w:sz="0" w:space="0" w:color="auto"/>
            <w:right w:val="none" w:sz="0" w:space="0" w:color="auto"/>
          </w:divBdr>
        </w:div>
        <w:div w:id="364212692">
          <w:marLeft w:val="0"/>
          <w:marRight w:val="0"/>
          <w:marTop w:val="0"/>
          <w:marBottom w:val="0"/>
          <w:divBdr>
            <w:top w:val="none" w:sz="0" w:space="0" w:color="auto"/>
            <w:left w:val="none" w:sz="0" w:space="0" w:color="auto"/>
            <w:bottom w:val="none" w:sz="0" w:space="0" w:color="auto"/>
            <w:right w:val="none" w:sz="0" w:space="0" w:color="auto"/>
          </w:divBdr>
        </w:div>
        <w:div w:id="2029984551">
          <w:marLeft w:val="0"/>
          <w:marRight w:val="0"/>
          <w:marTop w:val="0"/>
          <w:marBottom w:val="0"/>
          <w:divBdr>
            <w:top w:val="none" w:sz="0" w:space="0" w:color="auto"/>
            <w:left w:val="none" w:sz="0" w:space="0" w:color="auto"/>
            <w:bottom w:val="none" w:sz="0" w:space="0" w:color="auto"/>
            <w:right w:val="none" w:sz="0" w:space="0" w:color="auto"/>
          </w:divBdr>
        </w:div>
        <w:div w:id="916594874">
          <w:marLeft w:val="0"/>
          <w:marRight w:val="0"/>
          <w:marTop w:val="0"/>
          <w:marBottom w:val="0"/>
          <w:divBdr>
            <w:top w:val="none" w:sz="0" w:space="0" w:color="auto"/>
            <w:left w:val="none" w:sz="0" w:space="0" w:color="auto"/>
            <w:bottom w:val="none" w:sz="0" w:space="0" w:color="auto"/>
            <w:right w:val="none" w:sz="0" w:space="0" w:color="auto"/>
          </w:divBdr>
        </w:div>
        <w:div w:id="406877705">
          <w:marLeft w:val="0"/>
          <w:marRight w:val="0"/>
          <w:marTop w:val="0"/>
          <w:marBottom w:val="0"/>
          <w:divBdr>
            <w:top w:val="none" w:sz="0" w:space="0" w:color="auto"/>
            <w:left w:val="none" w:sz="0" w:space="0" w:color="auto"/>
            <w:bottom w:val="none" w:sz="0" w:space="0" w:color="auto"/>
            <w:right w:val="none" w:sz="0" w:space="0" w:color="auto"/>
          </w:divBdr>
        </w:div>
        <w:div w:id="1390113530">
          <w:marLeft w:val="0"/>
          <w:marRight w:val="0"/>
          <w:marTop w:val="0"/>
          <w:marBottom w:val="0"/>
          <w:divBdr>
            <w:top w:val="none" w:sz="0" w:space="0" w:color="auto"/>
            <w:left w:val="none" w:sz="0" w:space="0" w:color="auto"/>
            <w:bottom w:val="none" w:sz="0" w:space="0" w:color="auto"/>
            <w:right w:val="none" w:sz="0" w:space="0" w:color="auto"/>
          </w:divBdr>
        </w:div>
        <w:div w:id="211161434">
          <w:marLeft w:val="0"/>
          <w:marRight w:val="0"/>
          <w:marTop w:val="0"/>
          <w:marBottom w:val="0"/>
          <w:divBdr>
            <w:top w:val="none" w:sz="0" w:space="0" w:color="auto"/>
            <w:left w:val="none" w:sz="0" w:space="0" w:color="auto"/>
            <w:bottom w:val="none" w:sz="0" w:space="0" w:color="auto"/>
            <w:right w:val="none" w:sz="0" w:space="0" w:color="auto"/>
          </w:divBdr>
        </w:div>
        <w:div w:id="1007487164">
          <w:marLeft w:val="0"/>
          <w:marRight w:val="0"/>
          <w:marTop w:val="0"/>
          <w:marBottom w:val="0"/>
          <w:divBdr>
            <w:top w:val="none" w:sz="0" w:space="0" w:color="auto"/>
            <w:left w:val="none" w:sz="0" w:space="0" w:color="auto"/>
            <w:bottom w:val="none" w:sz="0" w:space="0" w:color="auto"/>
            <w:right w:val="none" w:sz="0" w:space="0" w:color="auto"/>
          </w:divBdr>
        </w:div>
        <w:div w:id="273487206">
          <w:marLeft w:val="0"/>
          <w:marRight w:val="0"/>
          <w:marTop w:val="0"/>
          <w:marBottom w:val="0"/>
          <w:divBdr>
            <w:top w:val="none" w:sz="0" w:space="0" w:color="auto"/>
            <w:left w:val="none" w:sz="0" w:space="0" w:color="auto"/>
            <w:bottom w:val="none" w:sz="0" w:space="0" w:color="auto"/>
            <w:right w:val="none" w:sz="0" w:space="0" w:color="auto"/>
          </w:divBdr>
        </w:div>
      </w:divsChild>
    </w:div>
    <w:div w:id="2067409749">
      <w:bodyDiv w:val="1"/>
      <w:marLeft w:val="0"/>
      <w:marRight w:val="0"/>
      <w:marTop w:val="0"/>
      <w:marBottom w:val="0"/>
      <w:divBdr>
        <w:top w:val="none" w:sz="0" w:space="0" w:color="auto"/>
        <w:left w:val="none" w:sz="0" w:space="0" w:color="auto"/>
        <w:bottom w:val="none" w:sz="0" w:space="0" w:color="auto"/>
        <w:right w:val="none" w:sz="0" w:space="0" w:color="auto"/>
      </w:divBdr>
      <w:divsChild>
        <w:div w:id="273442386">
          <w:marLeft w:val="274"/>
          <w:marRight w:val="0"/>
          <w:marTop w:val="0"/>
          <w:marBottom w:val="60"/>
          <w:divBdr>
            <w:top w:val="none" w:sz="0" w:space="0" w:color="auto"/>
            <w:left w:val="none" w:sz="0" w:space="0" w:color="auto"/>
            <w:bottom w:val="none" w:sz="0" w:space="0" w:color="auto"/>
            <w:right w:val="none" w:sz="0" w:space="0" w:color="auto"/>
          </w:divBdr>
        </w:div>
      </w:divsChild>
    </w:div>
    <w:div w:id="2068675503">
      <w:bodyDiv w:val="1"/>
      <w:marLeft w:val="0"/>
      <w:marRight w:val="0"/>
      <w:marTop w:val="0"/>
      <w:marBottom w:val="0"/>
      <w:divBdr>
        <w:top w:val="none" w:sz="0" w:space="0" w:color="auto"/>
        <w:left w:val="none" w:sz="0" w:space="0" w:color="auto"/>
        <w:bottom w:val="none" w:sz="0" w:space="0" w:color="auto"/>
        <w:right w:val="none" w:sz="0" w:space="0" w:color="auto"/>
      </w:divBdr>
    </w:div>
    <w:div w:id="2078547012">
      <w:bodyDiv w:val="1"/>
      <w:marLeft w:val="0"/>
      <w:marRight w:val="0"/>
      <w:marTop w:val="0"/>
      <w:marBottom w:val="0"/>
      <w:divBdr>
        <w:top w:val="none" w:sz="0" w:space="0" w:color="auto"/>
        <w:left w:val="none" w:sz="0" w:space="0" w:color="auto"/>
        <w:bottom w:val="none" w:sz="0" w:space="0" w:color="auto"/>
        <w:right w:val="none" w:sz="0" w:space="0" w:color="auto"/>
      </w:divBdr>
    </w:div>
    <w:div w:id="2089375832">
      <w:bodyDiv w:val="1"/>
      <w:marLeft w:val="0"/>
      <w:marRight w:val="0"/>
      <w:marTop w:val="0"/>
      <w:marBottom w:val="0"/>
      <w:divBdr>
        <w:top w:val="none" w:sz="0" w:space="0" w:color="auto"/>
        <w:left w:val="none" w:sz="0" w:space="0" w:color="auto"/>
        <w:bottom w:val="none" w:sz="0" w:space="0" w:color="auto"/>
        <w:right w:val="none" w:sz="0" w:space="0" w:color="auto"/>
      </w:divBdr>
    </w:div>
    <w:div w:id="2100710852">
      <w:bodyDiv w:val="1"/>
      <w:marLeft w:val="0"/>
      <w:marRight w:val="0"/>
      <w:marTop w:val="0"/>
      <w:marBottom w:val="0"/>
      <w:divBdr>
        <w:top w:val="none" w:sz="0" w:space="0" w:color="auto"/>
        <w:left w:val="none" w:sz="0" w:space="0" w:color="auto"/>
        <w:bottom w:val="none" w:sz="0" w:space="0" w:color="auto"/>
        <w:right w:val="none" w:sz="0" w:space="0" w:color="auto"/>
      </w:divBdr>
    </w:div>
    <w:div w:id="2102679011">
      <w:bodyDiv w:val="1"/>
      <w:marLeft w:val="0"/>
      <w:marRight w:val="0"/>
      <w:marTop w:val="0"/>
      <w:marBottom w:val="0"/>
      <w:divBdr>
        <w:top w:val="none" w:sz="0" w:space="0" w:color="auto"/>
        <w:left w:val="none" w:sz="0" w:space="0" w:color="auto"/>
        <w:bottom w:val="none" w:sz="0" w:space="0" w:color="auto"/>
        <w:right w:val="none" w:sz="0" w:space="0" w:color="auto"/>
      </w:divBdr>
    </w:div>
    <w:div w:id="2119325924">
      <w:bodyDiv w:val="1"/>
      <w:marLeft w:val="0"/>
      <w:marRight w:val="0"/>
      <w:marTop w:val="0"/>
      <w:marBottom w:val="0"/>
      <w:divBdr>
        <w:top w:val="none" w:sz="0" w:space="0" w:color="auto"/>
        <w:left w:val="none" w:sz="0" w:space="0" w:color="auto"/>
        <w:bottom w:val="none" w:sz="0" w:space="0" w:color="auto"/>
        <w:right w:val="none" w:sz="0" w:space="0" w:color="auto"/>
      </w:divBdr>
    </w:div>
    <w:div w:id="2128621463">
      <w:bodyDiv w:val="1"/>
      <w:marLeft w:val="0"/>
      <w:marRight w:val="0"/>
      <w:marTop w:val="0"/>
      <w:marBottom w:val="0"/>
      <w:divBdr>
        <w:top w:val="none" w:sz="0" w:space="0" w:color="auto"/>
        <w:left w:val="none" w:sz="0" w:space="0" w:color="auto"/>
        <w:bottom w:val="none" w:sz="0" w:space="0" w:color="auto"/>
        <w:right w:val="none" w:sz="0" w:space="0" w:color="auto"/>
      </w:divBdr>
    </w:div>
    <w:div w:id="2131774403">
      <w:bodyDiv w:val="1"/>
      <w:marLeft w:val="0"/>
      <w:marRight w:val="0"/>
      <w:marTop w:val="0"/>
      <w:marBottom w:val="0"/>
      <w:divBdr>
        <w:top w:val="none" w:sz="0" w:space="0" w:color="auto"/>
        <w:left w:val="none" w:sz="0" w:space="0" w:color="auto"/>
        <w:bottom w:val="none" w:sz="0" w:space="0" w:color="auto"/>
        <w:right w:val="none" w:sz="0" w:space="0" w:color="auto"/>
      </w:divBdr>
    </w:div>
    <w:div w:id="2145001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http://www.volunteering.somerset.gov.uk" TargetMode="External"/><Relationship Id="rId3" Type="http://schemas.openxmlformats.org/officeDocument/2006/relationships/styles" Target="styles.xml"/><Relationship Id="rId7" Type="http://schemas.openxmlformats.org/officeDocument/2006/relationships/hyperlink" Target="https://www.somerset.gov.uk/coronavirus/covid-19-lateral-flow-test/" TargetMode="External"/><Relationship Id="rId12" Type="http://schemas.openxmlformats.org/officeDocument/2006/relationships/hyperlink" Target="http://www.somersetworks.vfai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merset.gov.uk/coronavirus/covid-19-lateral-flow-test/" TargetMode="External"/><Relationship Id="rId11" Type="http://schemas.openxmlformats.org/officeDocument/2006/relationships/hyperlink" Target="http://www.onesomerse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85B0-82C1-1E49-80C2-5E4765B7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7943</Characters>
  <Application>Microsoft Office Word</Application>
  <DocSecurity>0</DocSecurity>
  <Lines>66</Lines>
  <Paragraphs>18</Paragraphs>
  <ScaleCrop>false</ScaleCrop>
  <Company>Lantern House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Fothergill</dc:creator>
  <cp:keywords/>
  <dc:description/>
  <cp:lastModifiedBy>Linda Oliver</cp:lastModifiedBy>
  <cp:revision>2</cp:revision>
  <cp:lastPrinted>2021-04-01T14:58:00Z</cp:lastPrinted>
  <dcterms:created xsi:type="dcterms:W3CDTF">2021-06-20T17:31:00Z</dcterms:created>
  <dcterms:modified xsi:type="dcterms:W3CDTF">2021-06-20T17:31:00Z</dcterms:modified>
</cp:coreProperties>
</file>